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977a" w14:textId="e249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133 "О районном бюджете Сарыкольского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28 ноября 2014 года № 213. Зарегистрировано Департаментом юстиции Костанайской области 5 декабря 2014 года № 5206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решение маслихата от 27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Сарыкольского района на 2014-2016 годы" (зарегистрировано в Реестре государственной регистрации нормативных правовых актов за № 4391, опубликовано 30 января 2014 года в газете "Сарыкөл"):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3199674,2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512320,0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3989,0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7 562,0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2675803,2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3223510,4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33220,3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38440,3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5220,0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-57056,5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57056,5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К. Дандыбаева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Карашулаков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2014 года № 213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133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"/>
        <w:gridCol w:w="493"/>
        <w:gridCol w:w="384"/>
        <w:gridCol w:w="8294"/>
        <w:gridCol w:w="217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3199674,2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512320,0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225859,0</w:t>
            </w:r>
          </w:p>
        </w:tc>
      </w:tr>
      <w:tr>
        <w:trPr>
          <w:trHeight w:val="36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225859,0</w:t>
            </w:r>
          </w:p>
        </w:tc>
      </w:tr>
      <w:tr>
        <w:trPr>
          <w:trHeight w:val="3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6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122287,0</w:t>
            </w:r>
          </w:p>
        </w:tc>
      </w:tr>
      <w:tr>
        <w:trPr>
          <w:trHeight w:val="31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77631,0</w:t>
            </w:r>
          </w:p>
        </w:tc>
      </w:tr>
      <w:tr>
        <w:trPr>
          <w:trHeight w:val="36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5656,0</w:t>
            </w:r>
          </w:p>
        </w:tc>
      </w:tr>
      <w:tr>
        <w:trPr>
          <w:trHeight w:val="36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32700,0</w:t>
            </w:r>
          </w:p>
        </w:tc>
      </w:tr>
      <w:tr>
        <w:trPr>
          <w:trHeight w:val="3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3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11505,0</w:t>
            </w:r>
          </w:p>
        </w:tc>
      </w:tr>
      <w:tr>
        <w:trPr>
          <w:trHeight w:val="31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3260,0</w:t>
            </w:r>
          </w:p>
        </w:tc>
      </w:tr>
      <w:tr>
        <w:trPr>
          <w:trHeight w:val="36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3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4045,0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7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2669,0</w:t>
            </w:r>
          </w:p>
        </w:tc>
      </w:tr>
      <w:tr>
        <w:trPr>
          <w:trHeight w:val="36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2669,0</w:t>
            </w:r>
          </w:p>
        </w:tc>
      </w:tr>
      <w:tr>
        <w:trPr>
          <w:trHeight w:val="37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3989,0</w:t>
            </w:r>
          </w:p>
        </w:tc>
      </w:tr>
      <w:tr>
        <w:trPr>
          <w:trHeight w:val="36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1236,0</w:t>
            </w:r>
          </w:p>
        </w:tc>
      </w:tr>
      <w:tr>
        <w:trPr>
          <w:trHeight w:val="36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64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70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66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6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36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37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36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37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2562,0</w:t>
            </w:r>
          </w:p>
        </w:tc>
      </w:tr>
      <w:tr>
        <w:trPr>
          <w:trHeight w:val="36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6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2675803,2</w:t>
            </w:r>
          </w:p>
        </w:tc>
      </w:tr>
      <w:tr>
        <w:trPr>
          <w:trHeight w:val="3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2675803,2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2675803,2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07"/>
        <w:gridCol w:w="734"/>
        <w:gridCol w:w="734"/>
        <w:gridCol w:w="7309"/>
        <w:gridCol w:w="206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3223510,4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211209,2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189716,2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12048,7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12048,7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65732,0</w:t>
            </w:r>
          </w:p>
        </w:tc>
      </w:tr>
      <w:tr>
        <w:trPr>
          <w:trHeight w:val="6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65262,0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6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111935,5</w:t>
            </w:r>
          </w:p>
        </w:tc>
      </w:tr>
      <w:tr>
        <w:trPr>
          <w:trHeight w:val="6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111755,5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12973,0</w:t>
            </w:r>
          </w:p>
        </w:tc>
      </w:tr>
      <w:tr>
        <w:trPr>
          <w:trHeight w:val="103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12938,0</w:t>
            </w:r>
          </w:p>
        </w:tc>
      </w:tr>
      <w:tr>
        <w:trPr>
          <w:trHeight w:val="7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8520,0</w:t>
            </w:r>
          </w:p>
        </w:tc>
      </w:tr>
      <w:tr>
        <w:trPr>
          <w:trHeight w:val="6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8520,0</w:t>
            </w:r>
          </w:p>
        </w:tc>
      </w:tr>
      <w:tr>
        <w:trPr>
          <w:trHeight w:val="12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2505,0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2505,0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1251259,3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107303,0</w:t>
            </w:r>
          </w:p>
        </w:tc>
      </w:tr>
      <w:tr>
        <w:trPr>
          <w:trHeight w:val="7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107303,0</w:t>
            </w:r>
          </w:p>
        </w:tc>
      </w:tr>
      <w:tr>
        <w:trPr>
          <w:trHeight w:val="6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53562,0</w:t>
            </w:r>
          </w:p>
        </w:tc>
      </w:tr>
      <w:tr>
        <w:trPr>
          <w:trHeight w:val="6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53741,0</w:t>
            </w:r>
          </w:p>
        </w:tc>
      </w:tr>
      <w:tr>
        <w:trPr>
          <w:trHeight w:val="4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1114858,3</w:t>
            </w:r>
          </w:p>
        </w:tc>
      </w:tr>
      <w:tr>
        <w:trPr>
          <w:trHeight w:val="6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1253,0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1113605,3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1087333,3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26272,0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29098,0</w:t>
            </w:r>
          </w:p>
        </w:tc>
      </w:tr>
      <w:tr>
        <w:trPr>
          <w:trHeight w:val="6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6883,0</w:t>
            </w:r>
          </w:p>
        </w:tc>
      </w:tr>
      <w:tr>
        <w:trPr>
          <w:trHeight w:val="9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5986,0</w:t>
            </w:r>
          </w:p>
        </w:tc>
      </w:tr>
      <w:tr>
        <w:trPr>
          <w:trHeight w:val="9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13019,0</w:t>
            </w:r>
          </w:p>
        </w:tc>
      </w:tr>
      <w:tr>
        <w:trPr>
          <w:trHeight w:val="6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86964,5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64432,5</w:t>
            </w:r>
          </w:p>
        </w:tc>
      </w:tr>
      <w:tr>
        <w:trPr>
          <w:trHeight w:val="6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64432,5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5085,0</w:t>
            </w:r>
          </w:p>
        </w:tc>
      </w:tr>
      <w:tr>
        <w:trPr>
          <w:trHeight w:val="6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14071,5</w:t>
            </w:r>
          </w:p>
        </w:tc>
      </w:tr>
      <w:tr>
        <w:trPr>
          <w:trHeight w:val="6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17772,0</w:t>
            </w:r>
          </w:p>
        </w:tc>
      </w:tr>
      <w:tr>
        <w:trPr>
          <w:trHeight w:val="12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22532,0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21707,0</w:t>
            </w:r>
          </w:p>
        </w:tc>
      </w:tr>
      <w:tr>
        <w:trPr>
          <w:trHeight w:val="9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21372,0</w:t>
            </w:r>
          </w:p>
        </w:tc>
      </w:tr>
      <w:tr>
        <w:trPr>
          <w:trHeight w:val="6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6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978137,8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12661,6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12661,6</w:t>
            </w:r>
          </w:p>
        </w:tc>
      </w:tr>
      <w:tr>
        <w:trPr>
          <w:trHeight w:val="6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12661,6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899177,2</w:t>
            </w:r>
          </w:p>
        </w:tc>
      </w:tr>
      <w:tr>
        <w:trPr>
          <w:trHeight w:val="6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12053,0</w:t>
            </w:r>
          </w:p>
        </w:tc>
      </w:tr>
      <w:tr>
        <w:trPr>
          <w:trHeight w:val="6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887124,2</w:t>
            </w:r>
          </w:p>
        </w:tc>
      </w:tr>
      <w:tr>
        <w:trPr>
          <w:trHeight w:val="6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887124,2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66299,0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66299,0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8536,0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47813,0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391924,0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75754,8</w:t>
            </w:r>
          </w:p>
        </w:tc>
      </w:tr>
      <w:tr>
        <w:trPr>
          <w:trHeight w:val="7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75754,8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75754,8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235206,9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20791,9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4697,7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11329,2</w:t>
            </w:r>
          </w:p>
        </w:tc>
      </w:tr>
      <w:tr>
        <w:trPr>
          <w:trHeight w:val="6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</w:tr>
      <w:tr>
        <w:trPr>
          <w:trHeight w:val="9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3561,0</w:t>
            </w:r>
          </w:p>
        </w:tc>
      </w:tr>
      <w:tr>
        <w:trPr>
          <w:trHeight w:val="7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214415,0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214415,0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58469,0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51719,0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43930,0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7789,0</w:t>
            </w:r>
          </w:p>
        </w:tc>
      </w:tr>
      <w:tr>
        <w:trPr>
          <w:trHeight w:val="4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6750,0</w:t>
            </w:r>
          </w:p>
        </w:tc>
      </w:tr>
      <w:tr>
        <w:trPr>
          <w:trHeight w:val="7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6075,0</w:t>
            </w:r>
          </w:p>
        </w:tc>
      </w:tr>
      <w:tr>
        <w:trPr>
          <w:trHeight w:val="6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6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22493,3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15764,0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8046,0</w:t>
            </w:r>
          </w:p>
        </w:tc>
      </w:tr>
      <w:tr>
        <w:trPr>
          <w:trHeight w:val="7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7718,0</w:t>
            </w:r>
          </w:p>
        </w:tc>
      </w:tr>
      <w:tr>
        <w:trPr>
          <w:trHeight w:val="4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6729,3</w:t>
            </w:r>
          </w:p>
        </w:tc>
      </w:tr>
      <w:tr>
        <w:trPr>
          <w:trHeight w:val="10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5804,3</w:t>
            </w:r>
          </w:p>
        </w:tc>
      </w:tr>
      <w:tr>
        <w:trPr>
          <w:trHeight w:val="12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70674,3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29307,3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8240,3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8240,3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6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7976,0</w:t>
            </w:r>
          </w:p>
        </w:tc>
      </w:tr>
      <w:tr>
        <w:trPr>
          <w:trHeight w:val="6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5771,0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1205,0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6107,0</w:t>
            </w:r>
          </w:p>
        </w:tc>
      </w:tr>
      <w:tr>
        <w:trPr>
          <w:trHeight w:val="6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6107,0</w:t>
            </w:r>
          </w:p>
        </w:tc>
      </w:tr>
      <w:tr>
        <w:trPr>
          <w:trHeight w:val="6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6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</w:p>
        </w:tc>
      </w:tr>
      <w:tr>
        <w:trPr>
          <w:trHeight w:val="7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</w:p>
        </w:tc>
      </w:tr>
      <w:tr>
        <w:trPr>
          <w:trHeight w:val="16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</w:p>
        </w:tc>
      </w:tr>
      <w:tr>
        <w:trPr>
          <w:trHeight w:val="43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180443,0</w:t>
            </w:r>
          </w:p>
        </w:tc>
      </w:tr>
      <w:tr>
        <w:trPr>
          <w:trHeight w:val="4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180443,0</w:t>
            </w:r>
          </w:p>
        </w:tc>
      </w:tr>
      <w:tr>
        <w:trPr>
          <w:trHeight w:val="6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7443,0</w:t>
            </w:r>
          </w:p>
        </w:tc>
      </w:tr>
      <w:tr>
        <w:trPr>
          <w:trHeight w:val="6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7443,0</w:t>
            </w:r>
          </w:p>
        </w:tc>
      </w:tr>
      <w:tr>
        <w:trPr>
          <w:trHeight w:val="6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173000,0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9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34798,0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7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7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30009,0</w:t>
            </w:r>
          </w:p>
        </w:tc>
      </w:tr>
      <w:tr>
        <w:trPr>
          <w:trHeight w:val="73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</w:tr>
      <w:tr>
        <w:trPr>
          <w:trHeight w:val="7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8221,0</w:t>
            </w:r>
          </w:p>
        </w:tc>
      </w:tr>
      <w:tr>
        <w:trPr>
          <w:trHeight w:val="10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6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5897,5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5897,5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5897,5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5897,5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33220,3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38440,3</w:t>
            </w:r>
          </w:p>
        </w:tc>
      </w:tr>
      <w:tr>
        <w:trPr>
          <w:trHeight w:val="11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38440,3</w:t>
            </w:r>
          </w:p>
        </w:tc>
      </w:tr>
      <w:tr>
        <w:trPr>
          <w:trHeight w:val="4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38440,3</w:t>
            </w:r>
          </w:p>
        </w:tc>
      </w:tr>
      <w:tr>
        <w:trPr>
          <w:trHeight w:val="8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38440,3</w:t>
            </w:r>
          </w:p>
        </w:tc>
      </w:tr>
      <w:tr>
        <w:trPr>
          <w:trHeight w:val="6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"/>
        <w:gridCol w:w="555"/>
        <w:gridCol w:w="447"/>
        <w:gridCol w:w="8312"/>
        <w:gridCol w:w="2029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40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40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-57056,5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57056,5</w:t>
            </w:r>
          </w:p>
        </w:tc>
      </w:tr>
      <w:tr>
        <w:trPr>
          <w:trHeight w:val="40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38440,3</w:t>
            </w:r>
          </w:p>
        </w:tc>
      </w:tr>
      <w:tr>
        <w:trPr>
          <w:trHeight w:val="40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300"/>
        <w:gridCol w:w="785"/>
        <w:gridCol w:w="741"/>
        <w:gridCol w:w="7357"/>
        <w:gridCol w:w="206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6"/>
        <w:gridCol w:w="405"/>
        <w:gridCol w:w="8384"/>
        <w:gridCol w:w="208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23836,2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23836,2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23836,2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2014 года № 213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133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</w:t>
      </w:r>
      <w:r>
        <w:br/>
      </w:r>
      <w:r>
        <w:rPr>
          <w:rFonts w:ascii="Times New Roman"/>
          <w:b/>
          <w:i w:val="false"/>
          <w:color w:val="000000"/>
        </w:rPr>
        <w:t>
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333"/>
        <w:gridCol w:w="3493"/>
      </w:tblGrid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- администратор программ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</w:tr>
      <w:tr>
        <w:trPr>
          <w:trHeight w:val="37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Сарыколь акимата Сарыкольского района"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04-1-123-004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04-1-123-041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</w:tr>
      <w:tr>
        <w:trPr>
          <w:trHeight w:val="34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Чеховского сельского округа акимата Сарыкольского района"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</w:tr>
      <w:tr>
        <w:trPr>
          <w:trHeight w:val="40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Сорочинского сельского округа акимата Сарыкольского района"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</w:tr>
      <w:tr>
        <w:trPr>
          <w:trHeight w:val="39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Тимирязевского сельского округа акимата Сарыкольского района"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</w:tr>
      <w:tr>
        <w:trPr>
          <w:trHeight w:val="42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Тагильского сельского округа акимата Сарыкольского района"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</w:tr>
      <w:tr>
        <w:trPr>
          <w:trHeight w:val="40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Севастопольского сельского округа акимата Сарыкольского района"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</w:tr>
      <w:tr>
        <w:trPr>
          <w:trHeight w:val="36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Маяк акимата Сарыкольского района"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04-1-123-041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</w:tr>
      <w:tr>
        <w:trPr>
          <w:trHeight w:val="30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 округа акимата Сарыкольского района"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</w:tr>
      <w:tr>
        <w:trPr>
          <w:trHeight w:val="37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Ленинградского сельского округа акимата Сарыкольского района"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</w:tr>
      <w:tr>
        <w:trPr>
          <w:trHeight w:val="31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Краснознаменского сельского округа акимата Сарыкольского района"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</w:tr>
      <w:tr>
        <w:trPr>
          <w:trHeight w:val="37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Златоустовского сельского округа акимата Сарыкольского района"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</w:tr>
      <w:tr>
        <w:trPr>
          <w:trHeight w:val="28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Комсомольского сельского округа акимата Сарыкольского района"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04-1-123-004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</w:tr>
      <w:tr>
        <w:trPr>
          <w:trHeight w:val="28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Барвиновского сельского округа акимата Сарыкольского района"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</w:tr>
      <w:tr>
        <w:trPr>
          <w:trHeight w:val="21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Весело-Подольского сельского округа акимата Сарыкольского района"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04-1-123-004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04-1-123-041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333"/>
        <w:gridCol w:w="5553"/>
      </w:tblGrid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- администратор программ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85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Сарыколь акимата Сарыкольского района"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79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Чеховского сельского округа акимата Сарыкольского района"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79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Сорочинского сельского округа акимата Сарыкольского района"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85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Тимирязевского сельского округа акимата Сарыкольского района"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88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Тагильского сельского округа акимата Сарыкольского района"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87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Севастопольского сельского округа акимата Сарыкольского района"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85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Маяк акимата Сарыкольского района"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6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 округа акимата Сарыкольского района"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79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Ленинградского сельского округа акимата Сарыкольского района"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85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Краснознаменского сельского округа акимата Сарыкольского района"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99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Златоустовского сельского округа акимата Сарыкольского района"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79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Комсомольского сельского округа акимата Сарыкольского района"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79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Барвиновского сельского округа акимата Сарыкольского района"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7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Весело-Подольского сельского округа акимата Сарыкольского района"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