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7f6f" w14:textId="2b97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2015–2017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декабря 2014 года № 218. Зарегистрировано Департаментом юстиции Костанайской области 9 января 2015 года № 5281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Сарыкольского района на 2015 - 2017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3-соответственно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2601309,6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519794,0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2071144,6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2608527,8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28251,2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Сарыкольского района Костанайской области от 16.11.2015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предусмотрено на 2015 год объем субвенций, передаваемых из областного бюджета в сумме 1247450 тысяч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секвестированию в процессе исполнения районного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поселка, села, сельского округа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Утвердить резерв местного исполнительного органа на 2015 год в сумме 1 500,0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Сарыкольского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К. Дандыбаева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маслихата Сарыкольского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82"/>
        <w:gridCol w:w="925"/>
        <w:gridCol w:w="7243"/>
        <w:gridCol w:w="226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2601309,6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519794,0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195899,0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133590,0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130524,0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13660,0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2071144,6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36"/>
        <w:gridCol w:w="853"/>
        <w:gridCol w:w="767"/>
        <w:gridCol w:w="6944"/>
        <w:gridCol w:w="22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2608527,8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193572,5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67315,9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114101,6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112701,6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1363739,6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1205821,0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1174722,0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1144280,0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115644,4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18889,3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629224,4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604106,0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12237,4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132556,3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53080,5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46378,0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17477,3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10018,3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3155,3</w:t>
            </w:r>
          </w:p>
        </w:tc>
      </w:tr>
      <w:tr>
        <w:trPr>
          <w:trHeight w:val="9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68284,9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27318,7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5493,7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5493,7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9856,0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15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6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27825,6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12514,8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12514,8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8773,2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2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8"/>
        <w:gridCol w:w="1021"/>
        <w:gridCol w:w="743"/>
        <w:gridCol w:w="6598"/>
        <w:gridCol w:w="222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-28251,2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28251,2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697"/>
        <w:gridCol w:w="761"/>
        <w:gridCol w:w="740"/>
        <w:gridCol w:w="7087"/>
        <w:gridCol w:w="21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9"/>
        <w:gridCol w:w="759"/>
        <w:gridCol w:w="7816"/>
        <w:gridCol w:w="223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Сарыкольского района Костанайской области от 20.10.2015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609"/>
        <w:gridCol w:w="7519"/>
        <w:gridCol w:w="250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3307469,0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555523,0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244803,0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131624,0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2745143,0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2745143,0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87"/>
        <w:gridCol w:w="702"/>
        <w:gridCol w:w="809"/>
        <w:gridCol w:w="6639"/>
        <w:gridCol w:w="25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3307469,0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191470,0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66296,0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66296,0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113669,0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113669,0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11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8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1234113,0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1142547,0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1108543,0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1079636,0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37449,0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13932,0</w:t>
            </w:r>
          </w:p>
        </w:tc>
      </w:tr>
      <w:tr>
        <w:trPr>
          <w:trHeight w:val="9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95983,0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1484621,0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52285,0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52285,0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1407207,0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1399207,0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1399207,0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133532,0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16577,0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58143,0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53143,0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43785,0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9358,0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</w:p>
        </w:tc>
      </w:tr>
      <w:tr>
        <w:trPr>
          <w:trHeight w:val="9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30895,0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16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27508,0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71"/>
        <w:gridCol w:w="629"/>
        <w:gridCol w:w="7273"/>
        <w:gridCol w:w="256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-25233,0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4"/>
        <w:gridCol w:w="766"/>
        <w:gridCol w:w="745"/>
        <w:gridCol w:w="6425"/>
        <w:gridCol w:w="25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533"/>
        <w:gridCol w:w="803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1986697,0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1416197,0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1416197,0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33"/>
        <w:gridCol w:w="673"/>
        <w:gridCol w:w="709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1986697,0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113669,0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1210074,0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1147163,0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13"/>
        <w:gridCol w:w="8053"/>
        <w:gridCol w:w="21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-25233,0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93"/>
        <w:gridCol w:w="693"/>
        <w:gridCol w:w="693"/>
        <w:gridCol w:w="727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3"/>
      </w:tblGrid>
      <w:tr>
        <w:trPr>
          <w:trHeight w:val="25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58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маслихата Сарыкольского района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372"/>
        <w:gridCol w:w="2868"/>
        <w:gridCol w:w="5157"/>
      </w:tblGrid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12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103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07-13-123-011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