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a137d" w14:textId="1ea1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22 января 2014 года № 5. Зарегистрировано Департаментом юстиции Костанайской области 14 февраля 2014 года № 4431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 также в целях обеспечения временной занятости безработных лиц,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организуемых для безработных в 2014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размер оплаты труда граждан, занятых на общественных работах, в размере двух месячных минимальных заработных плат в месяц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Определить, что при организации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социальные отчисления в Государственный фонд социального страхования, социальный налог, компенсационные выплаты за неиспользованные дни оплачиваемого ежегодного трудового отпуска возмещаются из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расходы на оплату комиссионного вознаграждения за услуги банков второго уровня по зачислению и выплате заработной платы в размерах, установленных договором, возмещаются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акимата Тарановского района" руководствоваться данным постановлением при организации общественных работ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Утеулин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Тарановского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января 2014 года № 5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организуемых для безработных в 2014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2897"/>
        <w:gridCol w:w="3321"/>
        <w:gridCol w:w="1752"/>
        <w:gridCol w:w="3090"/>
      </w:tblGrid>
      <w:tr>
        <w:trPr>
          <w:trHeight w:val="6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предприятия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(часы)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условия работ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7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Тарановского сельского округа"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 и благоустройстве сельского округа, не требующая предварительной профессиональной подготовки работника.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47200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</w:p>
        </w:tc>
      </w:tr>
      <w:tr>
        <w:trPr>
          <w:trHeight w:val="9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Асенкритовского сельского округа"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 и благоустройстве сельского округа, не требующая предварительной профессиональной подготовки работника.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</w:p>
        </w:tc>
      </w:tr>
      <w:tr>
        <w:trPr>
          <w:trHeight w:val="7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Евгеновка"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 и благоустройстве села, не требующая предварительной профессиональной подготовки работника.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</w:p>
        </w:tc>
      </w:tr>
      <w:tr>
        <w:trPr>
          <w:trHeight w:val="9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Павловского сельского округа"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 и благоустройстве сельского округа, не требующая предварительной профессиональной подготовки работника.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9584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</w:p>
        </w:tc>
      </w:tr>
      <w:tr>
        <w:trPr>
          <w:trHeight w:val="154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Приозерное"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 и благоустройстве села, не требующая предварительной профессиональной подготовки работника.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</w:p>
        </w:tc>
      </w:tr>
      <w:tr>
        <w:trPr>
          <w:trHeight w:val="166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Новоильиновского сельского округа"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 и благоустройстве сельского округа, не требующая предварительной профессиональной подготовки работника.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16992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</w:p>
        </w:tc>
      </w:tr>
      <w:tr>
        <w:trPr>
          <w:trHeight w:val="232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Майского сельского округа"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 и благоустройстве сельского округа, не требующая предварительной профессиональной подготовки работника.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</w:p>
        </w:tc>
      </w:tr>
      <w:tr>
        <w:trPr>
          <w:trHeight w:val="234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Кайранкольского сельского округа"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 и благоустройстве сельского округа, не требующая предварительной профессиональной подготовки работника.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</w:p>
        </w:tc>
      </w:tr>
      <w:tr>
        <w:trPr>
          <w:trHeight w:val="23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Белинского сельского округа"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 и благоустройстве сельского округа, не требующая предварительной профессиональной подготовки работника.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</w:p>
        </w:tc>
      </w:tr>
      <w:tr>
        <w:trPr>
          <w:trHeight w:val="166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Юбилейного"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 и благоустройстве села, не требующая предварительной профессиональной подготовки работника.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</w:p>
        </w:tc>
      </w:tr>
      <w:tr>
        <w:trPr>
          <w:trHeight w:val="232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Набережного сельского округа"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 и благоустройстве сельского округа, не требующая предварительной профессиональной подготовки работника.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</w:p>
        </w:tc>
      </w:tr>
      <w:tr>
        <w:trPr>
          <w:trHeight w:val="234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Калининского сельского округа"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 и благоустройстве сельского округа, не требующая предварительной профессиональной подготовки работника.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</w:p>
        </w:tc>
      </w:tr>
      <w:tr>
        <w:trPr>
          <w:trHeight w:val="23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Тобол"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 и благоустройстве поселка, не требующая предварительной профессиональной подготовки работника.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36464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</w:p>
        </w:tc>
      </w:tr>
      <w:tr>
        <w:trPr>
          <w:trHeight w:val="34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занятости акимата Тарановского района"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обработке архивных материалов (сортировке, подшивке и нумерации документов); технические работы по обработке различной документации, не требующая предварительной профессиональной подготовки работника.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