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c613" w14:textId="1a8c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167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18 февраля 2014 года № 173. Зарегистрировано Департаментом юстиции Костанайской области 25 февраля 2014 года № 4447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167 "О районном бюджете на 2014-2016 годы" (зарегистрировано в Реестре государственной регистрации нормативных правовых актов под № 4393, опубликовано 9 января 2014 года в газете "Маяк")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2689642,0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1431506,0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1247554,0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2765941,8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36198,1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47306,1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-112497,9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112497,9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2014 год предусмотрен возврат целевых трансфертов в сумме 81,4 тысяч тенге, в том числе трансфертов, выделенных из республиканского бюджета в сумме 81,2 тысяч тенге и трансфертов, выделенных из областного бюджета в сумме 0,2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Тарановского района на 2014 год в сумме 2460,0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тридцать третьей,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Т. Ибрашев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Ересько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2014 года № 173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413"/>
        <w:gridCol w:w="456"/>
        <w:gridCol w:w="434"/>
        <w:gridCol w:w="7527"/>
        <w:gridCol w:w="242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2689642,0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1431506,0</w:t>
            </w:r>
          </w:p>
        </w:tc>
      </w:tr>
      <w:tr>
        <w:trPr>
          <w:trHeight w:val="34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477205,0</w:t>
            </w:r>
          </w:p>
        </w:tc>
      </w:tr>
      <w:tr>
        <w:trPr>
          <w:trHeight w:val="34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477205,0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361000,0</w:t>
            </w:r>
          </w:p>
        </w:tc>
      </w:tr>
      <w:tr>
        <w:trPr>
          <w:trHeight w:val="28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361000,0</w:t>
            </w:r>
          </w:p>
        </w:tc>
      </w:tr>
      <w:tr>
        <w:trPr>
          <w:trHeight w:val="31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455387,0</w:t>
            </w:r>
          </w:p>
        </w:tc>
      </w:tr>
      <w:tr>
        <w:trPr>
          <w:trHeight w:val="34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387264,0</w:t>
            </w:r>
          </w:p>
        </w:tc>
      </w:tr>
      <w:tr>
        <w:trPr>
          <w:trHeight w:val="30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13033,0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48590,0</w:t>
            </w:r>
          </w:p>
        </w:tc>
      </w:tr>
      <w:tr>
        <w:trPr>
          <w:trHeight w:val="28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34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134542,0</w:t>
            </w:r>
          </w:p>
        </w:tc>
      </w:tr>
      <w:tr>
        <w:trPr>
          <w:trHeight w:val="39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110625,0</w:t>
            </w:r>
          </w:p>
        </w:tc>
      </w:tr>
      <w:tr>
        <w:trPr>
          <w:trHeight w:val="36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18760,0</w:t>
            </w:r>
          </w:p>
        </w:tc>
      </w:tr>
      <w:tr>
        <w:trPr>
          <w:trHeight w:val="57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5157,0</w:t>
            </w:r>
          </w:p>
        </w:tc>
      </w:tr>
      <w:tr>
        <w:trPr>
          <w:trHeight w:val="91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3372,0</w:t>
            </w:r>
          </w:p>
        </w:tc>
      </w:tr>
      <w:tr>
        <w:trPr>
          <w:trHeight w:val="28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3372,0</w:t>
            </w:r>
          </w:p>
        </w:tc>
      </w:tr>
      <w:tr>
        <w:trPr>
          <w:trHeight w:val="28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28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61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4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3666,0</w:t>
            </w:r>
          </w:p>
        </w:tc>
      </w:tr>
      <w:tr>
        <w:trPr>
          <w:trHeight w:val="28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3666,0</w:t>
            </w:r>
          </w:p>
        </w:tc>
      </w:tr>
      <w:tr>
        <w:trPr>
          <w:trHeight w:val="34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5320,0</w:t>
            </w:r>
          </w:p>
        </w:tc>
      </w:tr>
      <w:tr>
        <w:trPr>
          <w:trHeight w:val="39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5320,0</w:t>
            </w:r>
          </w:p>
        </w:tc>
      </w:tr>
      <w:tr>
        <w:trPr>
          <w:trHeight w:val="36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3320,0</w:t>
            </w:r>
          </w:p>
        </w:tc>
      </w:tr>
      <w:tr>
        <w:trPr>
          <w:trHeight w:val="34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1247554,0</w:t>
            </w:r>
          </w:p>
        </w:tc>
      </w:tr>
      <w:tr>
        <w:trPr>
          <w:trHeight w:val="375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1247554,0</w:t>
            </w:r>
          </w:p>
        </w:tc>
      </w:tr>
      <w:tr>
        <w:trPr>
          <w:trHeight w:val="3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89"/>
        <w:gridCol w:w="748"/>
        <w:gridCol w:w="705"/>
        <w:gridCol w:w="6904"/>
        <w:gridCol w:w="23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2765941,8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255648,2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224026,8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69276,0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68209,0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140821,8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140821,8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4695,0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4695,0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26926,4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26926,4</w:t>
            </w:r>
          </w:p>
        </w:tc>
      </w:tr>
      <w:tr>
        <w:trPr>
          <w:trHeight w:val="10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26926,4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1284174,6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120550,0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104971,0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67351,0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37620,0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1110270,8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1110039,8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1090187,8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53353,8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53353,8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7612,6</w:t>
            </w:r>
          </w:p>
        </w:tc>
      </w:tr>
      <w:tr>
        <w:trPr>
          <w:trHeight w:val="7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7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15622,0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20652,2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112103,0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87890,0</w:t>
            </w:r>
          </w:p>
        </w:tc>
      </w:tr>
      <w:tr>
        <w:trPr>
          <w:trHeight w:val="5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87890,0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28629,0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16845,0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16743,0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11251,0</w:t>
            </w:r>
          </w:p>
        </w:tc>
      </w:tr>
      <w:tr>
        <w:trPr>
          <w:trHeight w:val="10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2203,0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24213,0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22924,0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762124,0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18082,0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17816,0</w:t>
            </w:r>
          </w:p>
        </w:tc>
      </w:tr>
      <w:tr>
        <w:trPr>
          <w:trHeight w:val="7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696701,0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696701,0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696701,0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47341,0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38841,0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8840,0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149164,4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59150,0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59150,0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59150,0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17228,4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17228,4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6287,4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48121,0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41616,0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4145,0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24665,0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13385,0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6919,0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6466,0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80288,8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41150,0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14666,0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15156,4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15156,4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11327,6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8263,6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6749,8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6749,8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6749,8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</w:p>
        </w:tc>
      </w:tr>
      <w:tr>
        <w:trPr>
          <w:trHeight w:val="5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11537,8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11537,8</w:t>
            </w:r>
          </w:p>
        </w:tc>
      </w:tr>
      <w:tr>
        <w:trPr>
          <w:trHeight w:val="13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11537,8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45818,0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45818,0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56733,6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7329,8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6829,8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49403,8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21632,8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7954,8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2460,0</w:t>
            </w:r>
          </w:p>
        </w:tc>
      </w:tr>
      <w:tr>
        <w:trPr>
          <w:trHeight w:val="4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36198,1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47306,1</w:t>
            </w:r>
          </w:p>
        </w:tc>
      </w:tr>
      <w:tr>
        <w:trPr>
          <w:trHeight w:val="7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47306,1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47306,1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47306,1</w:t>
            </w:r>
          </w:p>
        </w:tc>
      </w:tr>
      <w:tr>
        <w:trPr>
          <w:trHeight w:val="5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47306,1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11108,0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-112497,9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112497,9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2014 года № 173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114"/>
        <w:gridCol w:w="2054"/>
        <w:gridCol w:w="1641"/>
        <w:gridCol w:w="1620"/>
        <w:gridCol w:w="1686"/>
      </w:tblGrid>
      <w:tr>
        <w:trPr>
          <w:trHeight w:val="24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123007000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140821,8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67351,0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10471,2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7496,8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9208,0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10929,6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9395,4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12868,4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17261,2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30059,0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17049,8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521"/>
        <w:gridCol w:w="1522"/>
        <w:gridCol w:w="1631"/>
        <w:gridCol w:w="1653"/>
        <w:gridCol w:w="1740"/>
        <w:gridCol w:w="1430"/>
        <w:gridCol w:w="1436"/>
      </w:tblGrid>
      <w:tr>
        <w:trPr>
          <w:trHeight w:val="24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</w:p>
        </w:tc>
      </w:tr>
      <w:tr>
        <w:trPr>
          <w:trHeight w:val="57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 го подвоза учащихся до школы и обратно в сельской местности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320959,8</w:t>
            </w:r>
          </w:p>
        </w:tc>
      </w:tr>
      <w:tr>
        <w:trPr>
          <w:trHeight w:val="30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14714,8</w:t>
            </w:r>
          </w:p>
        </w:tc>
      </w:tr>
      <w:tr>
        <w:trPr>
          <w:trHeight w:val="28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11803,2</w:t>
            </w:r>
          </w:p>
        </w:tc>
      </w:tr>
      <w:tr>
        <w:trPr>
          <w:trHeight w:val="30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8031,8</w:t>
            </w:r>
          </w:p>
        </w:tc>
      </w:tr>
      <w:tr>
        <w:trPr>
          <w:trHeight w:val="28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27949,0</w:t>
            </w:r>
          </w:p>
        </w:tc>
      </w:tr>
      <w:tr>
        <w:trPr>
          <w:trHeight w:val="3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</w:tr>
      <w:tr>
        <w:trPr>
          <w:trHeight w:val="28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8831,2</w:t>
            </w:r>
          </w:p>
        </w:tc>
      </w:tr>
      <w:tr>
        <w:trPr>
          <w:trHeight w:val="28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38000,6</w:t>
            </w:r>
          </w:p>
        </w:tc>
      </w:tr>
      <w:tr>
        <w:trPr>
          <w:trHeight w:val="30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10675,4</w:t>
            </w:r>
          </w:p>
        </w:tc>
      </w:tr>
      <w:tr>
        <w:trPr>
          <w:trHeight w:val="28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17958,4</w:t>
            </w:r>
          </w:p>
        </w:tc>
      </w:tr>
      <w:tr>
        <w:trPr>
          <w:trHeight w:val="36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11757,2</w:t>
            </w:r>
          </w:p>
        </w:tc>
      </w:tr>
      <w:tr>
        <w:trPr>
          <w:trHeight w:val="285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76698,2</w:t>
            </w:r>
          </w:p>
        </w:tc>
      </w:tr>
      <w:tr>
        <w:trPr>
          <w:trHeight w:val="30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9125,2</w:t>
            </w:r>
          </w:p>
        </w:tc>
      </w:tr>
      <w:tr>
        <w:trPr>
          <w:trHeight w:val="30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3822,0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