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67f0" w14:textId="5b96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февраля 2014 года № 72. Зарегистрировано Департаментом юстиции Костанайской области 27 марта 2014 года № 4527.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Тарановского района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Тарановского района" известить регистрирующий орган о принятом решении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Тарановского района" (далее – аппарат акима района) является государственным органом Республики Казахстан, осуществляющим обеспечение деятельности акима и местного исполнительного органа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Учредителем государственного учреждения "Аппарат акима Тарановского района" является государство, в лице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111700, Республика Казахстан, Костанайская область, Тарановский район, село Тарановское, улица Калинина, дом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"Таран ауданы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района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Предмет деятельности аппарата акима района: обеспечение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Цель деятельности аппарата акима района: повышение эффективности работы всех структурных подразделений в информационно-аналитическом, организационно-правовом и материально-техническом обеспечении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содействия акиму, акимату района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местным представительным органом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соблюдение регламентов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акима, акимата, аппарата акима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регистрацию в органах юстиции и мониторинг нормативных правовых актов акима,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регистрацию и рассылку актов акима, акимата,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планирует и организует подготовку и проведение заседаний акимата района, совещаний акима района и его заместителей, Дней акима, "часов контроля", правового всеобуча и иных мероприятий, осуществляет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организационную и информационную связь между государственными органами района и аппаратом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района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проводит работу по повышению уровня информатизации и развитию информационных систем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22-1) осуществляет регистрацию актов гражданского состояния,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22-2) формирование индивидуальных идентификационных номеров при выдаче свидетельств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Тарановского района Костанайской области от 12.01.2015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аппаратом акима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органа определяется Регламентом работы аппарата акима района, утвержденного распоряжением акима района "Об утверждении Регламента работы государственного учреждения "Аппарат акима района". Продолжительность рабочего времени и трудовые отношения регулируются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- постановлением акимата Тарановского района Костанайской области от 12.01.2015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аппарат акима района в государственных органах, иных организациях, во взаимоотношениях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Тарановского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перспективное и текущее планирование деятельности акимата, аппарата акима района, утверждает положения структурных подразделений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по контролю за выполнением законов Республики Казахстан, Указов Президента Республики Казахстан, постановлений Правительства Республики Казахстан, решений и распоряжений акима области и района, постановлений акиматов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работу отделов аппарата акима, аппаратов акимов сельских округов, сел и поселка по вопросам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обеспечение деятельности по проведению аттестации, конкурсного отбора, продвижению по службе, привлечению к дисциплинарной ответственности, стажировке, наставничеству, оценке эффективности, повышению квалификации и переподготовке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проведение заседаний акимата района, подготовку и проведение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анализ состояния исполнительской дисциплины в структурных подразделениях аппарата акима района и исполнительных органов, финансируемых из местного бюджета, информирует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проведению выборов, составлению списков избирателей района, первичного списка кандидатов в присяжные заседатели, обеспечивает взаимодействие с районным маслихатом, филиалом областного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переписку с государственными органами, иными организациями по вопросам, входящим в компетенцию и не требующим решения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принимает, увольняет, привлекает к дисциплинарной ответственности работников, принятых по трудовому договору, решает вопросы поощрения, оказания материальной помощи и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издает приказы и дает указания, обязательные для исполнения работниками аппарата акима района,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образует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 пределах своей компетенции распоряжается денежными средствами аппарата акима района, осуществляет контроль за целевым использованием бюджетных средств, имеет право подписи на финансовых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аппарата акима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21-1. Аппарат акима Тарановского района возглавляется руководителем аппарата акима Тарановского района,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3 дополнена пунктом 21-1 в соответствии с постановлением акимата Тарановского района Костанайской области от 12.01.2015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аппарата акима района формируется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аппаратом акима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аппарата акима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