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a5ec" w14:textId="cf0a5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внутренней политики акимата Тарановского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25 февраля 2014 года № 65. Зарегистрировано Департаментом юстиции Костанайской области 2 апреля 2014 года № 4538. Утратило силу постановлением акимата Тарановского района Костанайской области от 16 мая 2016 года № 160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Тарановского района Костанайской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внутренней политики акимата Тарановского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внутренней политики акимата Тарановского района" провести государственную регистрацию в органах юстиции в установленный законодательством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Сейдахметов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2014 года № 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внутренней политики акимата</w:t>
      </w:r>
      <w:r>
        <w:br/>
      </w:r>
      <w:r>
        <w:rPr>
          <w:rFonts w:ascii="Times New Roman"/>
          <w:b/>
          <w:i w:val="false"/>
          <w:color w:val="000000"/>
        </w:rPr>
        <w:t>Тарановского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внутренней политики акимата Тарановского района" является государственным органом Республики Казахстан, осуществляющим руководство в сфере внутренней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Учредителем государственного учреждения "Отдел внутренней политики акимата Тарановского района" является государство, в лице акимата Тарановского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внутренней политики акимата Тарановского района"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товарищество с ограниченной ответственностью "Редакция газеты "Маяк";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учреждение "Центр молодежных инициатив Тарановского района" отдела внутренней политики акимата Тарановского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внутренней политики акимата Тарановского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внутренней политики акимата Тарановского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внутренней политики акимата Тарановского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внутренней политики акимата Тарановского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внутренней политики акимата Тарановского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внутренней политики акимата Тарановского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внутренней политики акимата Тарановского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111700, Республика Казахстан, Костанайская область, Тарановский район, село Тарановское, улица Калинина,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внутренней политики акимата Тарановского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внутренней политики акимата Тарановского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внутренней политики акимата Тарановского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внутренней политики акимата Тарановского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внутренней политики акимата Тарановского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внутренней политики акимата Тарановского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 и обязанности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содействие развитию и совершенствованию государственной политики в сфере внутренней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Предметом деятельности государственного учреждения "Отдел внутренней политики акимата Тарановского района" является осуществление управленческих функций в области внутренней политики Республики Казахстан на территории Тарановского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Целью деятельности государственного учреждения "Отдел внутренней политики акимата Тарановского района" является эффективная реализация государственной политики в сфере внутренней политики, направленной на консолидацию жителей района на основе единого понимания стоящих перед нацией стратегических задач, укрепление государственности и формирование социального оптимизма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обеспечение, реализация исполнения в районе местными органами государственного управления внутренней политики государства в соответствии с Законами Республики Казахстан, актами и поручениями Президента, Правительства Республики Казахстан, относящимися к компетенции государственного учреждения "Отдел внутренней политики акимата Тарановского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участие в укреплении демократических институтов общества, разъяснение и пропаганда основных приоритетов Стратегии развития Казахстана, ежегодных Посланий Главы государства народу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последовательное осуществление политики государства на территории Тарановского района в отношении религий, молодежных, неправительственных объединений района, осуществление связи с политическими партиями.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разъяснение и пропаганда политики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Казахстан, программ Правительства Республики Казахстан, постановлений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акиматов области и района, решений и распоряжений акимов области 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всестороннее и объективное изучение, обобщение и анализ происходящих в регионе общественно-политических процессов и тенденций их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реализация государственной информационной политики, координация деятельности районных средств массовой информации по выполнению государственного заказа по ее проведению; осуществление мониторинга печатных и электронных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контроля за соответствием содержания средств наглядной агитации действующему законодательству и политическому курсу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анализ и регулирование общественных процессов, происходящих в районе, проведение социологических исследований, опросов общественного мнения, выявление очагов социальной напряженности, формирование общественного мнения по важнейшим вопросам жизни республики,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осуществление работы по реализации молодежной политики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молодежных и детских объединений, координация деятельности и обеспечение взаимодействие молодежных организаций с представительными и исполнительными органами управления. Организация мероприятий и разработка положений о проведении молодежных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последовательное осуществление политики государства на территории Тарановского района в отношении религии, обеспечение реализации законодательства в сфере регулирования отношений религиозных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работы по формированию, накоплению, обобщению и классификации информационной базы данных общественно-политических, религиозных, молодежных, неправительственных объединений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осуществление связей с политическими партиями, национально-культурными объединениями, правозащитными, религиозными и иными общественными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осуществление работы по формированию у населения уважительного отношения к государственным символами Республики Казахстан, выработка рекомендаций и предложений по вопросам пропаганды и применения государственных символов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работы по вопросам семейно-демографической ситуации в районе, выработка предложений и рекомендаций по основным направлениям гендерной и семейно-демографической политике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координация деятельности государственных органов, направленной на противодействие наркомании и наркобизнес;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подготовка материалов на рассмотрение заседаний акимата и совещаний при акиме района и его заместителе по социальным вопросам, относящихся к компетенции отдела, аналитических записок, результатов социологических опросов, информации о динамике и тенденциях развития социально-политических процессов, происходящих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участие в подготовке и проведении районных научно-практических мероприятий, направленных на укрепление внутриполитической стабильности и демократизацию политических процессов в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реализации предусмотренных настоящим положением функций государственное учреждение "Отдел внутренней политики акимата Тарановского района"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от государственных органов и должностных лиц, иных организаций и граждан информацию, необходимую для выполнения своих функций, привлекать работников государственных органов и иных организаций к участию в подготовке вопросов, относящихся к компетенции государственного учреждения "Отдел внутренней политики акимата Тарановского района", создавать временные рабочие группы для выработки соответствующих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иные права,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учреждение "Отдел внутренней политики акимата Тарановского района" обязано соблюдать действующее законодательство Республики Казахстан, а также исполнять возложенные на него задачи и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Организация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внутренней политики акимата Тарановского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внутренней политики акимата Тарановского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внутренней политики акимата Тарановского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внутренней политики акимата Тарановского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 "Отдел внутренней политики акимата Тарановского района" и несет персональную ответственность за выполнением возложенных на государственное учреждение "Отдел внутренней политики акимата Тарановского района"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несет персональную ответственность за неприятие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распоряжается имуществом государственного учреждения "Отдел внутренней политики акимата Тарановского района" в пределах, установленных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открывает счета в банковских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издает приказы, дает указания, обязательные для исполнения всеми работниками государственного учреждения "Отдел внутренней политики акимата Тарановского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представляет интересы государственного учреждения "Отдел внутренней политики акимата Тарановского района"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 соответствии с действующим законодательством принимает на работу, увольняет сотрудников, а также применяет меры поощрения и налагает дисциплинарные взыскания на сотрудников государственного учреждения "Отдел внутренней политики акимата Тарановского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определяет обязанности и круг полномочий сотрудников государственного учреждения "Отдел внутренней политики акимата Тарановского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утверждает порядок и планы государственного учреждения "Отдел внутренней политики акимата Тарановского района" по командировкам, стажировкам, обучению сотрудников в казахстанских учебных центрах и иным видам повышения квалификации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осуществляет иные функции, возложенные на него законодательством Республики Казахстан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внутренней политики акимата Тарановского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Имущество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внутренней политики акимата Тарановского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внутренней политики акимата Тарановского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внутренней политики акимата Тарановского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внутренней политики акимата Тарановского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Реорганизация и упразднение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внутренней политики акимата Тарановского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организаций, находящихся в ведении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 "Отдел внутренней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политики акимата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его ведомств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Товарищество с ограниченной ответственностью "Редакция газеты "Маяк". Адрес нахождения: 111700, Республика Казахстан, Костанайская область, Тарановский район, село Тарановское, улица Советская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учреждение "Центр молодежных инициатив Тарановского района" отдела внутренней политики акимата Тарановского района. Адрес нахождения: 111700, Республика Казахстан, Костанайская область, Тарановский район, село Тарановское, улица Калинина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