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63e1" w14:textId="9bc6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167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ноября 2014 года № 240. Зарегистрировано Департаментом юстиции Костанайской области 24 ноября 2014 года № 5169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167 "О районном бюджете на 2014-2016 годы" (зарегистрировано в Реестре государственной регистрации нормативных правовых актов под № 4393, опубликовано 9 января 2014 года в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2866007,1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1484574,0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9062,0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1368919,1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2904306,8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35628,8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-111928,5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111928,5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сорок четвертой,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2014 года № 240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97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2866007,1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1484574,0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1368919,1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1368919,1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1368919,1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97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2904306,8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241667,9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214591,6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136316,6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135840,6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24139,4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1390 453,2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136472,6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119924,6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79783,6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1176842,3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1176611,3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1155699,3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77138,3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77138,3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7374,6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44706,7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116481,4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92137,4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92137,4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36082,8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9989,1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806241,9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714226,5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702414,5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702414,5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58961,8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50107,9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160795,4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31309,9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18961,9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79333,8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11215,8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7535,8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35371,2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23939,3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23939,3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-111928,5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111928,5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2014 года № 240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73"/>
        <w:gridCol w:w="1753"/>
        <w:gridCol w:w="1253"/>
        <w:gridCol w:w="1633"/>
        <w:gridCol w:w="1593"/>
        <w:gridCol w:w="1473"/>
      </w:tblGrid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135840,6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40594,6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393"/>
        <w:gridCol w:w="1373"/>
        <w:gridCol w:w="1553"/>
        <w:gridCol w:w="1513"/>
        <w:gridCol w:w="1313"/>
        <w:gridCol w:w="1493"/>
        <w:gridCol w:w="1713"/>
      </w:tblGrid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342946,4</w:t>
            </w:r>
          </w:p>
        </w:tc>
      </w:tr>
      <w:tr>
        <w:trPr>
          <w:trHeight w:val="2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15088,7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9999,8</w:t>
            </w:r>
          </w:p>
        </w:tc>
      </w:tr>
      <w:tr>
        <w:trPr>
          <w:trHeight w:val="2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9394,8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29151,9</w:t>
            </w:r>
          </w:p>
        </w:tc>
      </w:tr>
      <w:tr>
        <w:trPr>
          <w:trHeight w:val="2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9510,2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40453,6</w:t>
            </w:r>
          </w:p>
        </w:tc>
      </w:tr>
      <w:tr>
        <w:trPr>
          <w:trHeight w:val="2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11259,4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16556,9</w:t>
            </w:r>
          </w:p>
        </w:tc>
      </w:tr>
      <w:tr>
        <w:trPr>
          <w:trHeight w:val="31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11385,2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96796,1</w:t>
            </w:r>
          </w:p>
        </w:tc>
      </w:tr>
      <w:tr>
        <w:trPr>
          <w:trHeight w:val="2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9488,2</w:t>
            </w:r>
          </w:p>
        </w:tc>
      </w:tr>
      <w:tr>
        <w:trPr>
          <w:trHeight w:val="2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