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afdde" w14:textId="31afd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 и ветеринарии, являющихся гражданскими служащими и работающих в сельской местности, для которых устанавливаются повышенные не менее чем на двадцать пять процентов должностные оклады и тарифные ставки, за счет средств районного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11 мая 2014 года № 85. Зарегистрировано Департаментом юстиции Костанайской области 29 мая 2014 года № 4774. Утратило силу постановлением акимата Узункольского района Костанайской области от 3 марта 2015 года № 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Узункольского района Костанайской области от 03.03.2015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акимат Узункольского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в области социального обеспечения, образования, культуры и ветеринарии, являющихся гражданскими служащими и работающих в сельской местности, для которых устанавливаются повышенные не менее чем на двадцать пять процентов должностные оклады и тарифные ставки, за счет средств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утратившими силу некоторые постановления акимата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Узункольского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Ташмагамбетов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2014 года № 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</w:t>
      </w:r>
      <w:r>
        <w:br/>
      </w:r>
      <w:r>
        <w:rPr>
          <w:rFonts w:ascii="Times New Roman"/>
          <w:b/>
          <w:i w:val="false"/>
          <w:color w:val="000000"/>
        </w:rPr>
        <w:t>образования, культуры и ветеринарии, являющихся гражданскими служащими</w:t>
      </w:r>
      <w:r>
        <w:br/>
      </w:r>
      <w:r>
        <w:rPr>
          <w:rFonts w:ascii="Times New Roman"/>
          <w:b/>
          <w:i w:val="false"/>
          <w:color w:val="000000"/>
        </w:rPr>
        <w:t>и работающих в сельской местности, для которых устанавливаются повышенные не менее</w:t>
      </w:r>
      <w:r>
        <w:br/>
      </w:r>
      <w:r>
        <w:rPr>
          <w:rFonts w:ascii="Times New Roman"/>
          <w:b/>
          <w:i w:val="false"/>
          <w:color w:val="000000"/>
        </w:rPr>
        <w:t>чем на двадцать пять процентов должностные оклады и тарифные ставки,</w:t>
      </w:r>
      <w:r>
        <w:br/>
      </w:r>
      <w:r>
        <w:rPr>
          <w:rFonts w:ascii="Times New Roman"/>
          <w:b/>
          <w:i w:val="false"/>
          <w:color w:val="000000"/>
        </w:rPr>
        <w:t>за счет средств районного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Должности специалистов в области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руководитель (директор) центра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заведующий отделением социальной помощи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специалист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консультант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специалист центра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Должности специалистов в области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учителя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директор школы, дома творчества;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директор (заведующий) детским дошкольным учреждением, интерната при школах, центра проживания;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руководитель физического воспитания;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руководитель начальной военной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заместитель директора по учебной, учебно-производственной, учебно-воспитательной, воспитательной работе общеобразовательных школ, школ- интернатов и других организаций начального, основного среднего, общего среднего,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логопед;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педагог-организатор;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педагог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старший воспитатель,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старший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инструктор по физической культуре;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заведующий учебно-производственной (учебной) мастерской;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заведующий лабораторией, кабинетом;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инструктор по труду;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старший методист,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мастер производственного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старший мастер;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преподаватель-организатор начальной военной подготовки.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Должности специалистов в области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руководитель (директор)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заместитель руководителя (директора)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руководитель сектора, народного коллектива;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хормейстер, концертмейстер;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техник-звукооператор;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главный библиотекарь, библиотекарь,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художественный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методист, инструктор.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Должности специалистов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ветеринарный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ветеринарный фельдшер.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2014 года № 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19 января 2009 года № 19 "Об определении перечня должностей гражданских служащих социального обеспечения, образования, культуры, работающих в аульной (сельской) местности, имеющих право на повышение не менее чем на двадцать пять процентов должностные оклады и тарифные ставки за счет средств районного бюджета" (зарегистрировано в Реестре государственной регистрации нормативных правовых актов за № 9-19-90, опубликовано 12 февраля 2009 года в газете "Нұрлы жол");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22 декабря 2010 года № 365 "О внесении дополнений в постановление акимата от 19 января 2009 года № 19 "Об определении перечня должностей гражданских служащих социального обеспечения, образования, культуры, работающих в аульной (сельской) местности, имеющих право на повышение не менее чем на двадцать пять процентов должностные оклады и тарифные ставки за счет средств районного бюджета" (зарегистрировано в Реестре государственной регистрации нормативных правовых актов за № 9-19-144, опубликовано 10 февраля 2011 года в газете "Нұрлы жол");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10 октября 2013 года № 244 "О внесении изменений в постановление акимата от 19 января 2009 года № 19 "Об определении перечня должностей гражданских служащих социального обеспечения, образования, культуры, работающих в аульной (сельской) местности, имеющих право на повышение не менее чем на двадцать пять процентов должностные оклады и тарифные ставки за счет средств районного бюджета" (зарегистрировано в Реестре государственной регистрации нормативных правовых актов за № 4280, опубликовано 14 ноября 2013 года в газете "Нұрлы жол").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