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a64c" w14:textId="6e9a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Варваровка Узункольского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12 августа 2014 года № 198. Зарегистрировано Департаментом юстиции Костанайской области 21 августа 2014 года № 5034. Утратило силу постановлением акимата Узункольского района Костанайской области от 20 мая 2016 года № 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Узункольского района Костанайской области от 20.05.2016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Варваровка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Узункольского района от 17 июня 2014 года № 138 "Об утверждении положения о государственном учреждении "Аппарат акима села Варваровка Узункольского района" (зарегистрировано в Реестре государственной регистрации нормативных правовых актов № 4961, опубликовано 7 августа 2014 года в районной газете "Нұрлы жол").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2014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"Аппарат акима села Варваровка Узункольского района", является государственным органом Республики Казахстан, осуществляющим руководство в сфере информационно - аналитического, организационно - правового и материально - 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государственного учреждения "Аппарат акима села Варваровка Узункольского района" является государство, в лице акимата Узункольского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"Аппарат акима села Варваровка Узункольского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села Варваровка Узункольского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Варваровка Узункольского района" является юридическим лицом в организационно - 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Режим работы государственного учреждения "Аппарат акима села Варваровка Узункольского района" устанавливается в соответствии с регламентом работы аппарата, утвержденным руководителем и не должен противоречить действующему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Варваровка Узункольского района"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Варваровка Узункольского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села Варваровка Узункольского района"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села Варваровка Узункольского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111803, Республика Казахстан, Костанайская область, Узункольский район, село Варваровка.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села Варваровка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"Аппарат акима села Варваровка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села Варваровка Узункольского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села Варваровка Узункольского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Варваровка Узункольского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Варваровка Узункольского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 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Миссией государственного учреждения "Аппарат акима села Варваровка Узункольского района" является информационно-аналитическое, организационно-правовое и материально-техническое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сбора, обработки информации и обеспечение акима села информационно-аналитическими материалами по социально-экономическим и политическим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анализа состояния и исполнительной дисциплины в государственном учреждении "Аппарат акима села Варваровка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планирование работы государственного учреждения "Аппарат акима села Варваровка Узункольского района", проведение совещаний, семинаров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подготовка проектов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принятие мер по устранению выявленных нарушений по несоблюдению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подготовки и переподготовки государственных служащих государственного учреждения "Аппарат акима села Варваровка Узункольского района", проведение правового всеобуча и так далее;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ведение регистрации актов, изданных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обеспечение надлежащего оформления и рассылки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организация работы в соответствии с планами делопроизводства в государственном учреждении "Аппарат акима села Варваровка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рассмотрение служебных документов и обращений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организация личного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проведение работы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осуществление в пределах своей компетенции нотариальных действий,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оказание государственных услуг физическим и юридическим лицам согласно Реестра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обеспечение повышения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обеспечение повышения квалификации работников в сфере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проведение внутреннего контроля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для реализации предусмотренных настоящим положением основных задач и функций государственное учреждение "Аппарат акима села Варваровка Узункольского района"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Государственное учреждение "Аппарат акима села Варваровка Узункольского района" имеет право быть истцом и ответчиком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Руководство государственным учреждением "Аппарат акима села Варваровка Узункольского района" осуществляется акимом села, который несет персональную ответственность за выполнение возложенных на государственное учреждение "Аппарат акима села Варваровка Узункольского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государственного учреждения "Аппарат акима села Варваровка Узункольского района"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государственного учреждения "Аппарат акима села Варваровка Узункольского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"Аппарат акима села Варваровка Узункольского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разрабатывает положение государственного учреждения "Аппарат акима села Варваровка Узункольского района", вносит предложения в акимат района на утверждение структуру и штатную численность аппарата акима села Варваровка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устанавливает внутренний трудовой распорядок в государственном учреждении "Аппарат акима села Варваровка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определяет обязанности и полномочия работников государственного учреждения "Аппарат акима села Варваровка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села Варваровка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издает решения и распоряжения, дает указания, обязательные для исполнения сотрудниками государственного учреждения "Аппарат акима села Варваровка Узункольского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координирует работу по контролю за исполнением принятых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направляет работников государственного учреждения "Аппарат акима села Варваровка Узункольского района"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распоряжается денежными средствами государственного учреждения "Аппарат акима села Варваровка Узункольского района", подписывает финансовые документы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государственного учреждения "Аппарат акима села Варваровка Узункольского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Государственное учреждение "Аппарат акима села Варваровка Узункольского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Варваровка Узункольского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села Варваровка Узункольского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Варваровка Узункольского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ликвидация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Реорганизация и ликвидация государственного учреждения "Аппарат акима села Варваровка Узункольского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