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45f3" w14:textId="9714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от 18 февраля 2014 года № 52 "Об организации общественных работ в Федоровском районе в 2014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09 июня 2014 года № 203. Зарегистрировано Департаментом юстиции Костанайской области 02 июля 2014 года № 4908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Федоровского района от 18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в Федоровском районе в 2014 году" (зарегистрировано в Реестре государственной регистрации нормативных правовых актов № 4480, опубликовано 20 марта 2014 года в районной газете "Федоровские новости") следующие изменение и дополнение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работ, размеры оплаты труда безработных, участвующих в общественных работах",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13,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469"/>
        <w:gridCol w:w="2882"/>
        <w:gridCol w:w="1339"/>
        <w:gridCol w:w="2100"/>
        <w:gridCol w:w="2384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(часы)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 "Аппарат акима Федоровского сельского округа Федоровского района"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территорий и благоустройство населенных пунктов, не требующая предварительной профессиональной подготовки работника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14568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минимальной месячной заработной платы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порядковым номером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438"/>
        <w:gridCol w:w="2915"/>
        <w:gridCol w:w="1334"/>
        <w:gridCol w:w="2071"/>
        <w:gridCol w:w="2375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 (часы)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учреждение "Прокуратура Федоровского района"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 в проведении технических работ по обработке документов, не требующая предварительной профессиональной подготовки работника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минимальной месячной заработной платы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исполняющую обязанности заместителя акима района Байменову З.А.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Н. Абенов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