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3ff9" w14:textId="bb3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Первомайского сельского округа от 14 ноября 2008 года № 20 "О наименовании составных частей населенного пункта села Первомайское Первомайского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Федоровского района Костанайской области от 27 мая 2014 года № 6. Зарегистрировано Департаментом юстиции Костанайской области 24 июня 2014 года № 4878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Первомайского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Первомайского сельского округа от 14 ноября 2008 года № 20 "О наименовании составных частей населенного пункта села Первомайское Первомайского сельского округа" (зарегистрировано в Реестре государственной регистрации нормативных правовых актов за № 9-20-102, опубликовано 25 декабря 2008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Первомайское, аким Первомайского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Первомайского сельского округа        В. Орлянский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