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7a1e" w14:textId="7ba7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гражданам Павлодарской области бесплатного и льготного проезда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10 января 2014 года N 243/28. Зарегистрировано Департаментом юстиции Павлодарской области 05 февраля 2014 года N 3682. Утратило силу решением Павлодарского областного маслихата от 26 ноября 2021 года № 83/8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областного маслихата от 26.11.2021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83/8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"О здоровье народа и системе здравоохранения" от 18 сентября 2009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бесплатного и льготного проезда за пределы населенного пункта на лечение за счет местного бюджета гражданам Павлодарской области, направляемым по медицинским показаниям, при наличии направления установленного образца, выданного специализированной комиссией профильной лечебно - профилактической организации, а так же лицу сопровождающего больного (не более одного человека) при наличии рекомендации по сопровождению в протоколе врачебно - консультативной комиссии.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Оплату стоимости проезда больного и лица его сопровождающего производить при условии получения больным в республиканских медицинских организациях стационарной специализированной и высоко специализированной медицинской помощи.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проезда больных, направляемых по медицинским показаниям на лечение за пределы населенного пункта, и лиц, их сопровождающих (не более одного человека) на железнодорожном и междугородном автомобильном транспорте осуществляется выплата стоимости проезда (в оба конца).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перелета больных, направляемых по медицинским показаниям на лечение за пределы населенного пункта, и лиц, их сопровождающих (не более одного человека), на воздушном транспорте и проезда на железнодорожном транспорте (спальный вагон), производится частичная компенсация стоимости проезда (в оба конца) в размере, не превышающем стоимости билета купейного вагона скорого поезда железнодорожного транспорта.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"Управления здравоохранения Павлодарской области" производить выплату стоимости проезда на лечение больных и лиц, их сопровождавших.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возложить на постоянную комиссию областного маслихата по вопросам социального и культурного развития.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областного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