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077b" w14:textId="b630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культуры, архивов и документации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февраля 2014 года N 25/2. Зарегистрировано Департаментом юстиции Павлодарской области 21 февраля 2014 года N 3703. Утратило силу постановлением акимата Павлодарской области от 18 апреля 2014 года N 111/4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Павлодарской области от 18.04.2014 </w:t>
      </w:r>
      <w:r>
        <w:rPr>
          <w:rFonts w:ascii="Times New Roman"/>
          <w:b w:val="false"/>
          <w:i w:val="false"/>
          <w:color w:val="ff0000"/>
          <w:sz w:val="28"/>
        </w:rPr>
        <w:t>N 111/4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N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Орсариева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2014 года N 25/2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 "Управление культуры,</w:t>
      </w:r>
      <w:r>
        <w:br/>
      </w:r>
      <w:r>
        <w:rPr>
          <w:rFonts w:ascii="Times New Roman"/>
          <w:b/>
          <w:i w:val="false"/>
          <w:color w:val="000000"/>
        </w:rPr>
        <w:t>
архивов и документации Павлодарской области"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культуры, архивов и документации Павлодарской области" является государственным органом Республики Казахстан, осуществляющим государственную политику в сфере культуры и искусства, архивного дела и документообразования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культуры, архивов и документации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культуры, архивов и документации Павлодарской области"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культуры, архивов и документации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культуры, архивов и документации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культуры, архивов и документации Павлодарской области" имеет право выступать стороной гражданско-правовых отношений от имени государства, если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культуры, архивов и документации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культуры, архивов и документации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культуры, архивов и документации Павлодарской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"Управление культуры, архивов и документации Павлодарской области": Республика Казахстан, Павлодарская область, 140000, город Павлодар, улица Академика Маргулана, 115, улица Академика Бектурова, 62/1.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культуры, архивов и документации Павлодарской области": понедельник - пятница с 9.00 час. до 18.30 час., обеденный перерыв с 13.00 час. до 14.30 час.,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"Павлодар облысының мәдениет, мұрағаттар және құжаттама басқармасы" мемлекеттік мекемесі, на русском языке: государственное учреждение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культуры, архивов и документации Павлодарской области"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культуры, архивов и документации Павлодарской области" возникло в результате реорганизации путем слияния и передачи функций государственного учреждения "Управление культуры Павлодарской области" и государственного учреждения "Управление архивов и документации Павлодарской области", является их правопреемником в отношении прав и обязанностей в соответствии с передаточным актом, включая и обязанности, оспариваемые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культуры, архивов и документации Павлодарской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культуры, архивов и документации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культуры, архивов и документации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культуры, архивов и документации Павлодарской области"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
права и обязанности государственного учреждения" Управление</w:t>
      </w:r>
      <w:r>
        <w:br/>
      </w:r>
      <w:r>
        <w:rPr>
          <w:rFonts w:ascii="Times New Roman"/>
          <w:b/>
          <w:i w:val="false"/>
          <w:color w:val="000000"/>
        </w:rPr>
        <w:t>
культуры, архивов и документации Павлодарской области"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"Управление культуры, архивов и документации Павлодарской области": создание, возрождение, сохранение, развитие и популяризация культуры и искусства, введение мер по дальнейшему стимулированию создания новой качественной культурной продукции, формирование, хранение и использование документов Национального архивного фонда на территории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"Управление культуры, архивов и документации Павлодарской области" является предоставление качественных и доступных услуг в сфере культуры, архивного дела 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"Управление культуры, архивов и документации Павлодарской области" является осуществление на областном уровне государственной политики в сфере культуры по вопросам возрождения, сохранения, развития и распространения казахской национальной культуры, других национальных культур, расширения и углубления сотрудничества с другими регионами, а также сохранение документов, комплектование и использование архивных документов Национального архивного фонда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хранения, ведение государственного учета и обеспечение сохранности, комплектования и использования документов Национального архивного фонда, принятых на хранение в государственные архивы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свободного доступа к культурным ценностям, а также доступности архивной документации и ее использование в развитии отечественного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развития инфраструктуры и укрепление материально-технической базы государственных организаций культуры и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препятствие незаконному вывозу и ввозу, незаконной передаче правомочий собственника на культурные ценности, принятие мер к их возврату из любого незаконного владения;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прав граждан на охрану и развитие национальной и культурной самобытности, включая свободу участия в национально-культурных объединениях, создание организаций культуры, участие в расширении культурных связей с соотечественниками за рубежом в соответствии с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содействие развитию подготовки, переподготовки и повышению уровня профессионализма работников сферы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культуры, архивного дела и документообразования и вносит предложения по вопросам культуры, архивного дела и документообразования в Программу развития территории Павлодарской области и обеспечивает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созданию, реорганизации, ликвидации государственных организаций культуры и архивов области в сфере театрального, музыкального, киноискусства, культурно-досуговой деятельности, библиотечного, музейного и архивного дела, а также осуществляет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государственных организаций культуры и архивов области по развитию театрального, музыкального и киноискусства, культурно-досуговой деятельности и народного творчества, библиотечного, музейного и архивного дела, обеспечивает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проведение областных (региональных)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проведение зрелищных культурно-массовых мероприятий на уровне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присваивает одной из государственных библиотек области статус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деятельности организаций культуры и архивов,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проводит аттестацию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осуществляет управление коммунальной собственностью в области культуры и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выступает заказчиком по строительству, реконструкции и ремонту объектов культурного и архивного назначения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выдает свидетельство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комплекс мероприятий, направленных на поиск и поддержку талантливой молодежи и перспективных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проведение социально значимых мероприятий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работу по учету, охране, консервации и реставрации, а также использованию памятников истории, материальной и духовной культуры области, а также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охрану и использование памятников истории и культуры, объектов окружающей среды, связанных с памятниками истории и культуры, по согласованию с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предусматривает мероприятия по организации научно-реставрационных работ на памятниках истории и культуры местного значения в планах экономического и социального развития области, обеспечивает согласование проведения научно-реставрационных работ на памятниках истории и культуры и осуществляет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решает вопрос о предоставлении в пользование памятников истории и культуры местного значения, являющихся государственной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выявление, учет, охрану, использование объектов историко-культурного наследия и проведение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обеспечивает, по согласованию с уполномоченным органом при разработке и утверждении проектов планировки, застройки и реконструкции городов и других населенных пунктов,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оформляет охранные обязательства на памятники истории и культуры и контролирует их выполнение собственниками и 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ходатайствует о привлечении к ответственности физических и юридических лиц, нарушающих законодательство Республики Казахстан об охране и использовании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вносит в местный представительный орган области предложения по образованию комиссий по охране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создает экспертную комиссию по временному вывозу культурных ценностей и утверждает положение 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рассматривает и согласовывает научно-проектную документацию на все виды работ по памятникам истории и культуры и их охранным зонам, проекты планировки, застройки 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соответствующих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ходатайствует в уполномоченный орган о получении лицензии на научно-реставрационные работы на памятниках истории и культуры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выдает собственникам и пользователям памятников истории и культуры предписания о нарушении ими законодательства Республики Казахстан по охране и использованию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применяет иные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организует хранение, комплектование и использование документов Национального архивного фонда, принятых на хранение в государственные архивы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государственный учет и обеспечивает сохранность документов Национального архивного фонда, хранящихся в государственных архивах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осуществляет защиту документальных памятников истории и культуры, находящихся в области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организует экспертизу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организует формирование баз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осуществляет организационно-методическое руководство и контроль за состоянием делопроизводства, хранением документов в организациях 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организует исполнение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утверждает положение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организует использование документов Национального архивного фонда Республики Казахстан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40)осуществляет 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определяет предмет, цели и приоритетные направления деятельности и обязательные объемы работ (услуг) подведомственных коммунальных государственных казенных предприятий, финансируемых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устанавливает цены на товары (работы, услуги), производимые и реализуемые подведомственными коммунальными государственными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рассматривает, согласовывает, утверждает планы развития и финансирования подведомственных государственных организаций, осуществляет контроль и анализ их выполнения, принимает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дает согласие уполномоченному органу по управлению коммунальной собственностью на изъятие или перераспределение имущества подведомственных государственных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устанавливает размер фонда оплаты труда подведомственных коммунальных государственных казенных предприятий, размеры должностных окладов руководителя коммунального государственного казенного предприятия, его заместителей, главного (старшего) бухгалтера, систему их премирования и иного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готовит сведения об объектах недвижимости и имущества, находящихся в его управлении и в подведомственных государственных организациях, для отражения этих сведений в реестре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осуществляет мониторинг исполнения хода реализации государственной политики в области культуры, охраны и использования объектов историко-культурного наследия, архивного дела и документообразования, а также актов и поручений Президента, Правительства Республики Казахстан, актов акимата и акима Павлодарской области по вопросам, относящимся к компетенции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реализует исполнение законодательства Республики Казахстан о государственной службе в государственном учреждении "Управление культуры, архивов и документации Павлодарской области" в пределах своей компетенции, с целью формирования целостной системы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анализирует состояние кадрового обеспечения, содействует повышению квалификации и участвует в проведении аттестации гражданских служащих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и развивает связи с общественностью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осуществляет правовое обеспечение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мероприятий по праворазъяснительной  работе среди работников сферы культуры, борьбе с коррупцией, пропаганде и применению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организует систему документооборота в соответствии с номенклатурой дел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осуществляет внутренний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деятельности государственного учреждения "Управление культуры, архивов и документации Павлодарской области" с целью повышения эффективности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финансово-хозяйственной деятельности в подведомственных государственных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соблюдения качества, а также стандартов и регламентов при оказании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осуществляет иные функции, предусмотренные законами Республики Казахстан, актами Президента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культуры, архивов и документации Павлодарской области" при реализации возложенных на него задач и осуществлении своих функций имеет право в порядке, установленном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акимата и акима области предложения по основным направлениям развития, оперативному решению проблем по целям, приоритетам и стратегии социально-культурного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государственным учреждением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взаимодействовать со всеми учреждениями, организациями и предприятиями культуры по вопросам сохранения и развития культурных ценностей, нравственных и эстетических идеалов, норм и образцов поведения, национальных обычаев и традиций, фольклора, художественных промыслов и ремесел, произведений культуры и искусства, уникальных сооружений, предметов и технологий,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представлять интересы государственного учреждения "Управление культуры, архивов и документации Павлодарской области"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разрабатывать рекомендации по структуре государственного учреждения "Управление культуры, архивов и документации Павлодарской области" и подведомственных организаций сферы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учреждения "Управление культуры, архивов</w:t>
      </w:r>
      <w:r>
        <w:br/>
      </w:r>
      <w:r>
        <w:rPr>
          <w:rFonts w:ascii="Times New Roman"/>
          <w:b/>
          <w:i w:val="false"/>
          <w:color w:val="000000"/>
        </w:rPr>
        <w:t>
и документации Павлодарской области"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учреждением "Управление культуры, архивов и документации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культуры, архивов и документации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"Управление культуры, архивов и документации Павлодарской области"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Первый руководитель государственного учреждения "Управление культуры, архивов и документации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"Управление культуры, архивов и документации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"Управление культуры, архивов и документации Павлодарской области",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акимату области проекты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культуры, архивов и документации Павлодарской области",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обязанности, полномочия своих заместителей, а также функции и полномочия работников структурных подразделений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государственного учреждения "Управление культуры, архивов и документации Павлодарской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 изменения в пределах структуры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контролирует исполнение в государственном учреждении "Управление культуры, архивов и документации Павлодарской области"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в порядке, установленном законодательством Республики Казахстан, поощрение работников государственного учреждения "Управление культуры, архивов и документации Павлодарской области",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о структурных подразделениях государственного учреждения "Управление культуры, архивов и документации Павлодарской области",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координирует работу по контролю за выполнением актов акимата области, его поручений и прохождением документов в государственном учреждении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представляет на подпись и рассмотрение акиму области проекты актов акимата и акима области, а также иные адресуемые акиму области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устанавливает внутренний трудовой распорядок в государственном учреждении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утверждает смету расходов государственного учреждения "Управление культуры, архивов и документации Павлодарской области"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направляет служащих государственного учреждения "Управление культуры, архивов и документации Павлодарской области"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представляет государственное учреждение "Управление культуры, архивов и документации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назначает и освобождает от должности руководителей подведомственных государственных организаций культуры и архивов области,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заключает трудовые договора с руководителями подведомственных предприятий; назначает на должность заместителей руководителя государственного предприятия по представлению руководителя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"Управление культуры, архивов и документации Павлодарской области" и руководителей подведомственных организаций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проводит совещания с участием руководителей подведомственных организаций и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перспективные и текущие планы работы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приказом первого руководителя государственного учреждения "Управление культуры, архивов и документации Павлодарской области" образуется коллегия, предназначенная для рассмотрения основных вопросов деятельности организаций сферы культуры, архивного дела и документообразования. Численный и персональный состав коллегии утверждается руководителем государственного учреждения "Управление культуры, архивов и документации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принимает меры, направленные на противодействие коррупции в государственном учреждении "Управление культуры, архивов и документации Павлодарской области"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Исполнение полномочий первого руководителя государственного учреждения "Управление культуры, архивов и документации Павлодарской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Первый руководитель государственного учреждения "Управление культуры, архивов и документации Павлодарской области"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"Управление культуры, архивов и документации Павлодарской области" и уполномоченным органом по управлению коммунальным имуществом (местным исполнительным органом области)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государственным учреждением "Управление культуры, архивов и документации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Взаимоотношения между администрацией государственного учреждения "Управление культуры, архивов и документации Павлодарской области" и трудовым коллективом определяются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"Управление культуры, архивов и документации</w:t>
      </w:r>
      <w:r>
        <w:br/>
      </w:r>
      <w:r>
        <w:rPr>
          <w:rFonts w:ascii="Times New Roman"/>
          <w:b/>
          <w:i w:val="false"/>
          <w:color w:val="000000"/>
        </w:rPr>
        <w:t>
Павлодарской области"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"Управление культуры, архивов и документации Павлодарской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культуры, архивов и документации Павлодарской области"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государственным учреждением "Управление культуры, архивов и документации Павлодарской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"Управление культуры, архивов и документации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"Управление культуры,</w:t>
      </w:r>
      <w:r>
        <w:br/>
      </w:r>
      <w:r>
        <w:rPr>
          <w:rFonts w:ascii="Times New Roman"/>
          <w:b/>
          <w:i w:val="false"/>
          <w:color w:val="000000"/>
        </w:rPr>
        <w:t>
архивов и документации Павлодарской области"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государственного учреждения "Управление культуры, архивов и документации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государственного учреждения "Управление культуры, архивов и документации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</w:p>
    <w:bookmarkEnd w:id="12"/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"Управление культуры,</w:t>
      </w:r>
      <w:r>
        <w:br/>
      </w:r>
      <w:r>
        <w:rPr>
          <w:rFonts w:ascii="Times New Roman"/>
          <w:b/>
          <w:i w:val="false"/>
          <w:color w:val="000000"/>
        </w:rPr>
        <w:t>
архивов и документации Павлодарской области"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Государственное учреждение "Управление культуры, архивов и документации Павлодарской области" не имеет организаций, находящихся в ведении.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