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dbf5" w14:textId="a73d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24 сентября 2012 года № 261/9 "Об утверждении мест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мая 2014 года № 159/5. Зарегистрировано Департаментом юстиции Павлодарской области 20 мая 2014 года № 3815. Утратило силу постановлением акимата Павлодарской области от 10 февраля 2021 года № 46/2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10.02.2021 № 46/2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сентября 2012 года № 261/9 "Об утверждении мест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№ 3232, опубликовано в газетах 13 октября 2012 года "Звезда Прииртышья" № 118, 13 октября 2012 года, "Сарыарка самалы" № 118)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слово и цифру "подпунктом 4)" заменить словом и цифрой "подпунктом 7)".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Орсариева А.А.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