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eae58" w14:textId="f2eae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Павлодарской области от 3 января 2013 года № 2/1 "О согласовании расположения помещений для проведения религиозных обрядов за пределами культовых зданий (сооружений)"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11 мая 2014 года № 160/5. Зарегистрировано Департаментом юстиции Павлодарской области 21 мая 2014 года № 3817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октября 2011 года "О религиозной деятельности и религиозных объединениях"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3 января 2013 года № 2/1 "О согласовании расположения помещений для проведения религиозных обрядов за пределами культовых зданий (сооружений)" (зарегистрировано в Реестре государственной регистрации нормативных правовых актов № 3402, опубликовано в газетах 7 февраля 2013 года "Звезда Прииртышья" № 15, 7 февраля 2013 года, "Сарыарка самалы" № 15)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слово и цифру "подпунктом 4)" заменить словом и цифрой "подпунктом 7)".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по делам религий Павлодарской области"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территориальном органе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десяти календарных дней после государственной регистрации настоящего постановления в территориальном органе юстиции направление на официальное опубликование в средствах массовой информации и информационно-правовой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настоящего постановления возложить на заместителя акима области Орсариева А.А.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области                              Д. Турганов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