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bf35e" w14:textId="1dbf3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разрешения на размещение объектов наружной (визуальной) рекламы в полосе отвода автомобильных дорог общего пользования областного и районного значения, а также в населенных пунктах"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06 мая 2014 года № 154/5. Зарегистрировано Департаментом юстиции Павлодарской области 06 июня 2014 года № 3846. Утратило силу постановлением акимата Павлодарской области от 03 июля 2015 года N 192/6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03.07.2015 N 192/6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размещение объектов наружной (визуальной) рекламы в полосе отвода автомобильных дорог общего пользования областного и районного значения, а также в населенных пунктах".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14 декабря 2012 года № 354/12 "Об утверждении регламента оказания государственной услуги "Выдача разрешения на размещение наружной (визуальной) рекламы в полосе отвода автомобильных дорог общего пользования областного и районного значения, а также в населенных пунктах" (зарегистрировано в Реестре государственной регистрации нормативных правовых актов за № 3332, опубликовано в газете "Звезда Прииртышья" от 22 января 2013 года № 8, газете "Сарыарқа самалы" от 24 января 2013 года № 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"Управление строительства, пассажирского транспорта и автомобильных дорог Павлодарской области" обеспечить официальное опубликование настоящего постановления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настоящего постановления возложить на первого заместителя акима области Турганова Д.Н.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мая 2014 года № 154/5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разрешения на размещение</w:t>
      </w:r>
      <w:r>
        <w:br/>
      </w:r>
      <w:r>
        <w:rPr>
          <w:rFonts w:ascii="Times New Roman"/>
          <w:b/>
          <w:i w:val="false"/>
          <w:color w:val="000000"/>
        </w:rPr>
        <w:t>объектов наружной (визуальной) рекламы в полосе отвода автомобильных</w:t>
      </w:r>
      <w:r>
        <w:br/>
      </w:r>
      <w:r>
        <w:rPr>
          <w:rFonts w:ascii="Times New Roman"/>
          <w:b/>
          <w:i w:val="false"/>
          <w:color w:val="000000"/>
        </w:rPr>
        <w:t>дорог общего пользования областного и районного</w:t>
      </w:r>
      <w:r>
        <w:br/>
      </w:r>
      <w:r>
        <w:rPr>
          <w:rFonts w:ascii="Times New Roman"/>
          <w:b/>
          <w:i w:val="false"/>
          <w:color w:val="000000"/>
        </w:rPr>
        <w:t>значения, а также в населенных пунктах"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"Выдача разрешения на размещение объектов наружной (визуальной) рекламы в полосе отвода автомобильных дорог общего пользования областного и районного значения, а также в населенных пунктах" (далее – государственная услуга) оказывается государственным учреждением "Управление строительства, пассажирского транспорта и автомобильных дорог Павлодарской области"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и выдача результатов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филиал Республиканского государственного предприятия "Центр обслуживания населения" по Павлодарской области с городскими и районными отделами (далее 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веб-портал "электронного правительства": www.egov.kz или веб-портал "Е-лицензирование"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Форма оказываемой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Результатом оказания государственной услуги является выдача разрешения на размещение объекта наружной (визуальной) рекламы в населенных пунктах (далее – разрешение) или паспорта на размещение объекта наружной (визуальной) рекламы в полосе отвода автомобильных дорог общего пользования областного и районного значения (далее – паспорт) на бумажном носителе или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Основанием для начала процедуры (действия) по оказанию государственной услуги является заявление услугополучателя и перечень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разрешения на размещение объектов наружной (визуальной) рекламы в полосе отвода автомобильных дорог общего пользования областного и районного значения, а также в населенных пунктах",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февраля 2014 года № 64 (далее -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 или электронный запрос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 услугодателя с момента приема заявления проводит регистрацию заявления услугополучателя и передает документы на рассмотрение руководителю услугодателя (в течении 15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рассматривает заявление с предоставленными документами и передает руководителю соответствующего отдела услугодателя (в течении 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руководитель соответствующего отдела услугодателя рассматривает заявление и предоставленные документы на соответствие требованиям, установленным нормативными правовыми актами, определяет ответственного специалиста и передает специалисту соответствующего отдела услугодателя (в течении 1 часа);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специалист соответствующего отдела услугодателя подготавливает необходимые документы для выдачи разрешения или паспорта и передает руководителю услугодателя (в течении 3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руководитель услугодателя подписывает разрешение или паспорт и передает сотруднику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сотрудник услугодателя регистрирует в журнале исходящей корреспонденции и выдает услугополучателю разрешение или паспорт в бумажном виде либо в виде электронного документа, удостоверенного электронной цифровой подписью (далее - ЭЦП) услугодателя (в течении 15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 </w:t>
      </w:r>
      <w:r>
        <w:rPr>
          <w:rFonts w:ascii="Times New Roman"/>
          <w:b w:val="false"/>
          <w:i w:val="false"/>
          <w:color w:val="000000"/>
          <w:sz w:val="28"/>
        </w:rPr>
        <w:t>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регистрация заявления услугополучателя и передача их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резолюция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резолюция руководителя соответствующего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оформление разрешения или паспорта и передача их для подписания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выдача услугополучателю разрешения или паспорта.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7.  </w:t>
      </w:r>
      <w:r>
        <w:rPr>
          <w:rFonts w:ascii="Times New Roman"/>
          <w:b w:val="false"/>
          <w:i w:val="false"/>
          <w:color w:val="000000"/>
          <w:sz w:val="28"/>
        </w:rPr>
        <w:t>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руководитель соответстующего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специалист соответствующего отдела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 </w:t>
      </w:r>
      <w:r>
        <w:rPr>
          <w:rFonts w:ascii="Times New Roman"/>
          <w:b w:val="false"/>
          <w:i w:val="false"/>
          <w:color w:val="000000"/>
          <w:sz w:val="28"/>
        </w:rPr>
        <w:t xml:space="preserve">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(таблица) и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(блок-схема).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</w:t>
      </w:r>
      <w:r>
        <w:br/>
      </w:r>
      <w:r>
        <w:rPr>
          <w:rFonts w:ascii="Times New Roman"/>
          <w:b/>
          <w:i w:val="false"/>
          <w:color w:val="000000"/>
        </w:rPr>
        <w:t>населения, а также порядка использования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систем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9.  </w:t>
      </w:r>
      <w:r>
        <w:rPr>
          <w:rFonts w:ascii="Times New Roman"/>
          <w:b w:val="false"/>
          <w:i w:val="false"/>
          <w:color w:val="000000"/>
          <w:sz w:val="28"/>
        </w:rPr>
        <w:t>Описание порядка обращения в ЦОН, длительность обработки запроса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услугополучатель подает заявление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сдаче документов в ЦОН, работник ЦОНа выдает услугополучателю расписку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фамилии, имени, отчества должностного лица услугодателя либо работника ЦОН,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фамилии, имени, отчества (для физических лиц) или наименование (для юридических лиц), контактных данных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приеме документов сотрудник услугодателя или ЦОН сверяет подлинность оригиналов с копиями или воспроизведенными электронными копиями документов, после чего возвращает оригиналы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Сведения о документе, удостоверяющим личность, о государственной регистрации (перерегистрации) юридического лица, о государственной регистрации индивидуального предпринимателя, содержащиеся в государственных информационных системах сотрудник ЦОНа получает из соответствующих государственных информационных систем посредством информационной системы мониторинга оказания государственных услуг в форме электронных документов, удостоверенных ЭЦП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Сроки оказания государственной услуги с момента регистрации заявления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Диаграмма функционального взаимодействия информационных систем через ЦОН,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 </w:t>
      </w:r>
      <w:r>
        <w:rPr>
          <w:rFonts w:ascii="Times New Roman"/>
          <w:b w:val="false"/>
          <w:i w:val="false"/>
          <w:color w:val="000000"/>
          <w:sz w:val="28"/>
        </w:rPr>
        <w:t>Описание процесса получения результата оказания государственной услуги через ЦОН, его длительность: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работник ЦОН в течении 15 минут производит регистрацию заявления и иных документов услугополучателя, необходимые для оказания государственной услуги и направляет услугодателю в форме электронных копий документов посредством информационной системы, удостоверенных ЭЦП работника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сотрудник услугодателя в течении 15 минут с момента приема заявления проводит регистрацию заявления услугополучателя и передает документы на рассмотрение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услугодателя в течении 30 минут рассматривает заявление с предоставленными документами и передает руководителю соответствующего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соответствующего отдела услугодателя в течении 1 часа рассматривает заявление и предоставленные документы на соответствие требованиям, установленным нормативными правовыми актами, определяет ответственного специалиста и передает специалисту соответствующего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специалист соответствующего отдела услугодателя в течении 3 рабочих дней подготавливает необходимые документы для выдачи разрешения или паспорта и передает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услугодателя подписывает разрешение или паспорт и передает сотруднику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сотрудник услугодателя в течении 15 минут регистрирует в журнале исходящей корреспонденции и направляет результат оказания государственной услуги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работник ЦОН в течении 15 минут выдает услугополучателю разрешение или паспорт в бумажном виде либо в виде электронного документа, удостоверенного ЭЦП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 </w:t>
      </w:r>
      <w:r>
        <w:rPr>
          <w:rFonts w:ascii="Times New Roman"/>
          <w:b w:val="false"/>
          <w:i w:val="false"/>
          <w:color w:val="000000"/>
          <w:sz w:val="28"/>
        </w:rPr>
        <w:t>Описание порядка обращения и последовательности процедур (действий) услугодателя и услугополучателя при оказании государственных услуг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подаче электронного запроса посредством портала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Выдача результата оказания государственной услуги направляется услугодателем услугополучателю в "личный кабинет" в форме электронного документа, удостоверенного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Срок оказания государственной услуги при обращении на портал – в течение 5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Диаграмма функционального взаимодействия информационных систем через портал,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Регламент дополнен пунктом 12 в соответствии с постановлением акимата Павлодарской области от 02.12.2014 </w:t>
      </w:r>
      <w:r>
        <w:rPr>
          <w:rFonts w:ascii="Times New Roman"/>
          <w:b w:val="false"/>
          <w:i w:val="false"/>
          <w:color w:val="ff0000"/>
          <w:sz w:val="28"/>
        </w:rPr>
        <w:t>N 356/12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объектов 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(визуальной) рекламы в полосе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отвода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населенных пунктах",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утвержденного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Павлодарской области</w:t>
            </w:r>
          </w:p>
        </w:tc>
      </w:tr>
    </w:tbl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</w:t>
      </w:r>
      <w:r>
        <w:br/>
      </w:r>
      <w:r>
        <w:rPr>
          <w:rFonts w:ascii="Times New Roman"/>
          <w:b/>
          <w:i w:val="false"/>
          <w:color w:val="000000"/>
        </w:rPr>
        <w:t>структурными подразделениями (работниками) услугодателя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1760"/>
        <w:gridCol w:w="1313"/>
        <w:gridCol w:w="1612"/>
        <w:gridCol w:w="3407"/>
        <w:gridCol w:w="1762"/>
        <w:gridCol w:w="1165"/>
        <w:gridCol w:w="864"/>
      </w:tblGrid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соответствующего отдела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соответствующего отдела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и его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передача документов на рассмотрение руководителю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 с предоставленными документами и передача руководителю соответствующего отдела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 и предоставленных документов на соответствие требованиям, установленным нормативными правовыми актами, определение ответственного специалиста и передача специалисту соответствующего отдела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необходимых документов для выдачи разрешения или паспорта и передача руководителю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разрешения или паспорта и передача сотруднику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исходящей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результата 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или паспорт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объектов 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(визуальной) рекламы в полосе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отвода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населенных пунктах",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утвержденного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Павлодарской области</w:t>
            </w:r>
          </w:p>
        </w:tc>
      </w:tr>
    </w:tbl>
    <w:bookmarkStart w:name="z2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услугодателя, в процессе</w:t>
      </w:r>
      <w:r>
        <w:br/>
      </w:r>
      <w:r>
        <w:rPr>
          <w:rFonts w:ascii="Times New Roman"/>
          <w:b/>
          <w:i w:val="false"/>
          <w:color w:val="000000"/>
        </w:rPr>
        <w:t xml:space="preserve">оказания государственной услуги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759700" cy="806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806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объектов 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(визуальной) рекламы в полосе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отвода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населенных пунктах",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утвержденного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Павлодарской области</w:t>
            </w:r>
          </w:p>
        </w:tc>
      </w:tr>
    </w:tbl>
    <w:bookmarkStart w:name="z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 через ЦОН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29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объектов 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(визуальной) рекламы в полосе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отвода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населенных пунктах",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утвержденного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Павлодарской области</w:t>
            </w:r>
          </w:p>
        </w:tc>
      </w:tr>
    </w:tbl>
    <w:bookmarkStart w:name="z3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 xml:space="preserve">информационных систем через портал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529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3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66000" cy="334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6600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объектов 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(визуальной) рекламы в полосе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отвода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населенных пунктах",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утвержденного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Павлодарской области</w:t>
            </w:r>
          </w:p>
        </w:tc>
      </w:tr>
    </w:tbl>
    <w:bookmarkStart w:name="z3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 "Выдача разрешения на размещение</w:t>
      </w:r>
      <w:r>
        <w:br/>
      </w:r>
      <w:r>
        <w:rPr>
          <w:rFonts w:ascii="Times New Roman"/>
          <w:b/>
          <w:i w:val="false"/>
          <w:color w:val="000000"/>
        </w:rPr>
        <w:t>объектов наружной (визуальной) рекламы в полосе отвода автомобильных дорог общего</w:t>
      </w:r>
      <w:r>
        <w:br/>
      </w:r>
      <w:r>
        <w:rPr>
          <w:rFonts w:ascii="Times New Roman"/>
          <w:b/>
          <w:i w:val="false"/>
          <w:color w:val="000000"/>
        </w:rPr>
        <w:t>пользования областного и районного значения, а также в населенных пунктах"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Регламент дополнен приложением 5 в соответствии с постановлением акимата Павлодарской области от 02.12.2014 </w:t>
      </w:r>
      <w:r>
        <w:rPr>
          <w:rFonts w:ascii="Times New Roman"/>
          <w:b w:val="false"/>
          <w:i w:val="false"/>
          <w:color w:val="ff0000"/>
          <w:sz w:val="28"/>
        </w:rPr>
        <w:t>N 356/12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drawing>
          <wp:inline distT="0" distB="0" distL="0" distR="0">
            <wp:extent cx="7810500" cy="415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312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