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c1a6" w14:textId="57cc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7 апреля 2014 года № 98/4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июня 2014 года № 222/6. Зарегистрировано Департаментом юстиции Павлодарской области 03 июля 2014 года № 3863. Утратило силу постановлением акимата Павлодарской области от 24 апреля 2015 года № 113/4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24.04.2015 № 113/4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2014 года № 98/4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3792, опубликовано 13 мая 2014 года в газете "Звезда Прииртышья", 13 мая 2014 года газете "Сарыарқа самалы")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утвержденный указанным постановлением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приложения 4.";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экономики и бюджетного планирования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июня 2014 года № 222/6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культуры, спорта и ветеринарии,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сельские населенные пункты"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социального обеспечения, культуры, спорта и</w:t>
      </w:r>
      <w:r>
        <w:br/>
      </w:r>
      <w:r>
        <w:rPr>
          <w:rFonts w:ascii="Times New Roman"/>
          <w:b/>
          <w:i w:val="false"/>
          <w:color w:val="000000"/>
        </w:rPr>
        <w:t>ветеринарии, прибывшим для работы и проживания в</w:t>
      </w:r>
      <w:r>
        <w:br/>
      </w:r>
      <w:r>
        <w:rPr>
          <w:rFonts w:ascii="Times New Roman"/>
          <w:b/>
          <w:i w:val="false"/>
          <w:color w:val="000000"/>
        </w:rPr>
        <w:t>сельские населенные пункты" через канцелярию услугодателя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