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db52" w14:textId="35cd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и границ оценочных зон города Экибастуза и сельских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30 мая 2014 года № 265/31. Зарегистрировано Департаментом юстиции Павлодарской области 04 июля 2014 года № 3867.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города Экибастуза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населенных пунктов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поправочные коэффициенты к базовым ставкам платы за земельные участки города Экибастуза и сельских населенных пунктов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областного маслихата по аграрным вопросам.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Свинцицкий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областного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Кубенов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2014 года № 265/31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 сессия V созыва)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города Экибастуз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Павлодарского областного маслихата от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310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258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2014 года № 265/31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 сессия V созыва)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города Экибастуз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Павлодарского областного маслихата от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49900" cy="525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82900" cy="218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2014 года № 265/31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 сессия V созыва)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Аккольского сельского округа города Экибастуз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Павлодарского областного маслихата от 10.12.2021 </w:t>
      </w:r>
      <w:r>
        <w:rPr>
          <w:rFonts w:ascii="Times New Roman"/>
          <w:b w:val="false"/>
          <w:i w:val="false"/>
          <w:color w:val="ff0000"/>
          <w:sz w:val="28"/>
        </w:rPr>
        <w:t>№ 107/9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81700" cy="455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242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2014 года № 265/31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 сессия V созыва)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Байетского сельского округа города Экибастуз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Павлодарского областного маслихата от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72400" cy="520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321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2014 года № 265/31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 сессия V созыва)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Экибастузского сельского округа города Экибастуз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Павлодарского областного маслихата от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659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41600" cy="104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2014 года № 265/31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 сессия V созыва)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населенного пункта села Шикылдак города Экибастуз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Павлодарского областного маслихата от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7879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19400" cy="135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2014 года № 265/31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 сессия V созыва)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населенного пункта Қояндинского сельского округа села Бескауга города Экибастуз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Павлодарского областного маслихата от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6261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09900" cy="139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2014 года № 265/31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 сессия V созыва)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населенного пункта Қояндинского сельского округа села Қоянды, села Теміртас, села Кұрылысшы города Экибастуз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решения Павлодарского областного маслихата от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784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19400" cy="114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2014 года № 265/31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 сессия V созыва)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населенного пункта Железнодорожного сельского округа села Кудайколь, села Карасор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в редакции решения Павлодарского областного маслихата от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672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55900" cy="109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2014 года № 265/31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 сессия V созыва)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населенного пункта села имени академика Алькея Маргулана города Экибастуз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Павлодарского областного маслихата от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86300" cy="469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16200" cy="116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2014 года № 265/31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 сессия V созыва)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Сарыкамысского сельского округа сельской зоны города Экибастуз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в редакции решения Павлодарского областного маслихата от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7117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06700" cy="110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2014 года № 265/31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 сессия V созыва)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поселка Солнечный города Экибастуз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в редакции решения Павлодарского областного маслихата от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658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552700" cy="124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2014 года № 265/31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 сессия V созыва)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населенного пункта Железнодорожного сельского округа села Кулаколь города Экибастуз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Павлодарского областного маслихата от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403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552700" cy="114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2014 года № 265/31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 сессия V созыва)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Торт-Кудукского сельского округа города Экибастуз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в редакции решения Павлодарского областного маслихата от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420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5654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2014 года № 265/31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 сессия V созыва)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поселка Шидерты города Экибастуз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в редакции решения Павлодарского областного маслихата от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107/9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738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575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2014 года № 265/31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 сессия V созыва)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города Экибастуз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Павлодарского областного маслихата от 10.12.2021 </w:t>
      </w:r>
      <w:r>
        <w:rPr>
          <w:rFonts w:ascii="Times New Roman"/>
          <w:b w:val="false"/>
          <w:i w:val="false"/>
          <w:color w:val="ff0000"/>
          <w:sz w:val="28"/>
        </w:rPr>
        <w:t>№ 107/9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441"/>
        <w:gridCol w:w="11292"/>
      </w:tblGrid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учетных кварталов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006, 007, 012, 013, 014, 015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019, 021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007, 008, 010, 016, 021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005, 017, 018, 022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005, 003, 004, 008, 009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008, 020, 024, 025, 026, 027, 037, 038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001, 004, 023, 024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002, 028, 029, 031, 032, 033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001, 003, 022, 030, 034, 035, 036, 051, 052, 054, 055, 056, 058, 061, 062, 236, 237, 238, 240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039, 040, 041, 042, 043, 044, 045, 046, 047, 048, 049, 052, 056, 057, 059, 062, 063, 064, 065, 066, 067, 068, 069, 071, 072, 074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2014 года № 265/31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 сессия V созыва)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сельских населенных пунктов города Экибастуз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в редакции решения Павлодарского областного маслихата от 10.12.2021 </w:t>
      </w:r>
      <w:r>
        <w:rPr>
          <w:rFonts w:ascii="Times New Roman"/>
          <w:b w:val="false"/>
          <w:i w:val="false"/>
          <w:color w:val="ff0000"/>
          <w:sz w:val="28"/>
        </w:rPr>
        <w:t>№ 107/9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968"/>
        <w:gridCol w:w="10511"/>
      </w:tblGrid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учетных кварталов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084, 085, 088, 094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081, 082, 083, 088, 093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081, 088, 093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Байетский сельский округ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053, 159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156, 159, 235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158, 159, 160, 235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Экибастузский сельский округ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122, 129, 130, 131, 132, 135, 137, 144, 145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120, 123, 132, 134, 136, 141, 142, 143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120, 123, 132, 134, 136, 141, 142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Шикылдақ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Қояндинский сельский округ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226, 228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011, 055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225, 227, 229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055, 154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225, 227, 229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055, 154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сельский округ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181, 184, 185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177, 178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180, 182, 183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182, 183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академика Алькея Маргулана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218, 219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214, 217, 220, 221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Сарыкамысский сельский округ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102, 103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100, 101, 103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100, 101, 103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Солнечный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107, 108, 109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105, 106, 107, 108, 109, 110, 236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Торт-Кудукский сельский округ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150, 151, 152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149, 152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Шидерты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191, 193, 194, 195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191, 196, 198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