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a75d" w14:textId="04aa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июня 2014 года № 204/6. Зарегистрировано Департаментом юстиции Павлодарской области 25 июля 2014 года № 3891. Утратило силу постановлением акимата Павлодарской области от 21 ноября 2017 года № 373/6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21.11.2017 № 373/6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3709, опубликовано 25 февраля 2014 года в газете "Звезда Прииртышья", 25 февраля 2014 года в газете "Сарыарқа самалы")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22)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предпринимательства, торговли и туризма Павлодарской области", утвержденного указанным постановлением,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