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bbaf" w14:textId="95bb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24 сентября 2012 года № 261/9 "Об утверждении мест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08 июля 2014 года № 234/7. Зарегистрировано Департаментом юстиции Павлодарской области 08 августа 2014 года № 3907. Утратило силу постановлением акимата Павлодарской области от 10 февраля 2021 года № 46/2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10.02.2021 № 46/2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сентября 2012 года № 261/9 "Об утверждении мест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3232, опубликовано 13 октября 2012 года в газете "Звезда Прииртышья", 13 октября 2012 года в газете "Сарыарқа самалы")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28, 29, 30, 31, 32, 33, 34, 35, 36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0"/>
        <w:gridCol w:w="1460"/>
        <w:gridCol w:w="7700"/>
      </w:tblGrid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Естая, 81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Естая, 58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площадь, 1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Ак. Сатпаева, 194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Ак. Сатпаева, 29/1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Лермонтова, 100/1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Ауэзова, 54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35</w:t>
            </w:r>
          </w:p>
        </w:tc>
      </w:tr>
      <w:tr>
        <w:trPr>
          <w:trHeight w:val="3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7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Астаны, 19 "А"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Орсариева А.А.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