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33e1" w14:textId="c6e3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24 апреля 2014 года № 124/4 "Об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июля 2014 года № 253/7. Зарегистрировано Департаментом юстиции Павлодарской области 20 августа 2014 года № 3941. Утратило силу постановлением акимата Павлодарской области от 19 мая 2015 года № 142/5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19.05.2015 № 142/5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апреля 2014 года № 124/4 "Об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 (зарегистрировано в Реестре государственной регистрации нормативных правовых актов за № 3819, опубликовано 31 мая 2014 года в газете "Звезда Прииртышья", 3 июня 2014 года в газете "Сарыарқа самалы")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(сооружения)", утвержденный указанным постановлением дополнить: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первого заместителя акима области Турганова Д.Н.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делам религии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"17" июля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2014 года № 253/7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(сооружений),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месторасположения,а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перепрофилировании (изменении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функционального назначения)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(сооружений) в культовые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(сооружения)"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"Выдача решения о строительстве культовых зданий</w:t>
      </w:r>
      <w:r>
        <w:br/>
      </w:r>
      <w:r>
        <w:rPr>
          <w:rFonts w:ascii="Times New Roman"/>
          <w:b/>
          <w:i w:val="false"/>
          <w:color w:val="000000"/>
        </w:rPr>
        <w:t>(сооружений), определении их месторасположения, а также</w:t>
      </w:r>
      <w:r>
        <w:br/>
      </w:r>
      <w:r>
        <w:rPr>
          <w:rFonts w:ascii="Times New Roman"/>
          <w:b/>
          <w:i w:val="false"/>
          <w:color w:val="000000"/>
        </w:rPr>
        <w:t>перепрофилировании (изменении функционального назначения)</w:t>
      </w:r>
      <w:r>
        <w:br/>
      </w:r>
      <w:r>
        <w:rPr>
          <w:rFonts w:ascii="Times New Roman"/>
          <w:b/>
          <w:i w:val="false"/>
          <w:color w:val="000000"/>
        </w:rPr>
        <w:t>зданий (сооружений) в культовые здания (сооружения)"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