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70ae" w14:textId="e6c7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6 мая 2014 года № 150/5 "Об утверждении регламентов государственных услуг, оказываемых государственным учреждением "Управление предпринимательства, торговли и туризма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июля 2014 года № 259/7. Зарегистрировано Департаментом юстиции Павлодарской области 27 августа 2014 года № 3973. Утратило силу постановлением акимата Павлодарской области от 17 ноября 2015 года N 317/11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17.11.2015 N 317/11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6 мая 2014 года № 150/5 "Об утверждении регламентов государственных услуг, оказываемых государственным учреждением "Управление предпринимательства, торговли и туризма Павлодарской области" (зарегистрировано в Реестре государственной регистрации нормативных правовых актов за № 3842, опубликовано 10 июня 2014 года в газете "Звезда Прииртышья", 12 июня 2014 года в газете "Сарыарқа самалы")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Павлодарской области от 06.08.2015 </w:t>
      </w:r>
      <w:r>
        <w:rPr>
          <w:rFonts w:ascii="Times New Roman"/>
          <w:b w:val="false"/>
          <w:i w:val="false"/>
          <w:color w:val="ff0000"/>
          <w:sz w:val="28"/>
        </w:rPr>
        <w:t>№ 237/8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февраля 2013 года № 51/2 "Об утверждении регламента электронной государственной услуги "Выдача лицензии, переоформление, выдача дубликата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 (зарегистрировано в Реестре государственной регистрации нормативных правовых актов за № 3455, опубликовано 2 марта 2013 года в газете "Звезда Прииртышья", 5 марта 2013 года в газете "Сарыарқа самалы").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предпринимательства, торговли и туризма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его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2014 года № 259/7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потенциале, объектах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лицах,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 деятельность"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туристской информации, в том числе о</w:t>
      </w:r>
      <w:r>
        <w:br/>
      </w:r>
      <w:r>
        <w:rPr>
          <w:rFonts w:ascii="Times New Roman"/>
          <w:b/>
          <w:i w:val="false"/>
          <w:color w:val="000000"/>
        </w:rPr>
        <w:t>туристском потенциале, объектах туризма и лицах,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туристскую деятельность"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исключен постановлением акимата Павлодарской области от 06.08.2015 </w:t>
      </w:r>
      <w:r>
        <w:rPr>
          <w:rFonts w:ascii="Times New Roman"/>
          <w:b w:val="false"/>
          <w:i w:val="false"/>
          <w:color w:val="ff0000"/>
          <w:sz w:val="28"/>
        </w:rPr>
        <w:t>№ 237/8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2014 года № 259/7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реализации 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образовавшихся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комплекса,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которого находились 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отходы цветных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металлов, лицензиатам"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на осуществление деятельности по сбору (заготовке), хранению,</w:t>
      </w:r>
      <w:r>
        <w:br/>
      </w:r>
      <w:r>
        <w:rPr>
          <w:rFonts w:ascii="Times New Roman"/>
          <w:b/>
          <w:i w:val="false"/>
          <w:color w:val="000000"/>
        </w:rPr>
        <w:t>переработке и реализации юридическими лицами лома и отходов</w:t>
      </w:r>
      <w:r>
        <w:br/>
      </w:r>
      <w:r>
        <w:rPr>
          <w:rFonts w:ascii="Times New Roman"/>
          <w:b/>
          <w:i w:val="false"/>
          <w:color w:val="000000"/>
        </w:rPr>
        <w:t>цветных и черных металлов, за исключением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реализации лома и отходов цветных и черных металлов,</w:t>
      </w:r>
      <w:r>
        <w:br/>
      </w:r>
      <w:r>
        <w:rPr>
          <w:rFonts w:ascii="Times New Roman"/>
          <w:b/>
          <w:i w:val="false"/>
          <w:color w:val="000000"/>
        </w:rPr>
        <w:t>образовавшихся у юридических лиц в ходе собственного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 и в результате приобретения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комплекса, в составе которого находились лом и (или) отходы</w:t>
      </w:r>
      <w:r>
        <w:br/>
      </w:r>
      <w:r>
        <w:rPr>
          <w:rFonts w:ascii="Times New Roman"/>
          <w:b/>
          <w:i w:val="false"/>
          <w:color w:val="000000"/>
        </w:rPr>
        <w:t>цветных и (или) черных металлов, лицензиатам"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