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c952" w14:textId="c78c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21 июля 2014 года № 262/8. Зарегистрировано Департаментом юстиции Павлодарской области 27 августа 2014 года № 3977. Утратило силу постановлением акимата Павлодарской области от 22 мая 2015 года N 145/5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22.05.2015 N 145/5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"Выдача разрешений на эмиссии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окружающую среду для объектов II, III и IV категории";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"Выдача заключений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экологической экспертизы для объектов II, III и IV категорий".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 апреля 2013 года № 98/4 "Об утверждении регламентов оказания электронных государственных услуг в области охраны окружающей среды" (зарегистрировано в Реестре государственной регистрации нормативных правовых актов за № 3526, опубликовано 9 мая 2013 года в газете "Звезда Прииртышья", 11 мая 2013 года в газете "Сарыарқа самалы").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недропользования, окружающей среды и водных ресурсов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2014 года № 262/8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эмиссии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>для объектов II, III и IV категории"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разрешений на эмиссии в окружающую среду для объектов II, III и IV категории" (далее – государственная услуга) оказывается государственным учреждением "Управление недропользования, окружающей среды и водных ресурсов Павлодарской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филиал Республиканского государственного предприятия "Центр обслуживания населения" по Павлодарской области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веб-портал "электронного правительства"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разрешение, переоформление разрешения на эмиссии в окружающую среду для объектов II, III, IV категорий либо мотивированный ответ услугодателя об отказе в дальнейшем рассмотрении заявления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разрешений на эмиссии в окружающую среду для объектов II, III и IV категории",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2014 года № 702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), либо запроса в форме электронного документа, удостоверенного ЭЦП услугополучателя с приложением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и регистрация поступивших документов сотрудником канцелярии услугодателя, направление на рассмотрение руководителю услугодателя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направление документов с резолюцией руководителя услугодателя в ответственное структурное подразделение (40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определение ответственного исполнителя руководителем структурного подразделения для рассмотрения принятых документов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рассмотрение ответственным исполнителем представленных документов на предмет полноты и соответствия требованиям законодательства, подготовка проекта разрешения на эмиссии в окружающую среду либо мотивированного ответа об отказе и направление на рассмотрение руководителю структурного подразделения (не более 27 календарных дней – выдача разрешения, в течение 27 календарных дней – переоформление разрешения, в течение 12 календарных дней – выдача мотивированного ответа об отказе);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рассмотрение руководителем структурного подразделения проекта разрешения на эмиссии в окружающую среду либо мотивированного ответа об отказе (40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руководителем услугодателя проекта разрешения на эмиссии в окружающую среду либо мотивированного ответа об отказе (40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направление результата оказания государственной услуги услугополучателю или в ЦОН, либо направление в "личный кабинет" услугополучателя в форме электронного документа, подписанного ЭЦП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Результатом процедуры по оказанию государственной услуги является выдача/ переоформление разрешения на эмиссии в окружающую среду для объектов II, III, IV категорий либо выдача мотивированного ответа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структурных подразделений (работников)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услугодателя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блок-схеме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каждой процедуры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центром обслуживания населения и (или) иными</w:t>
      </w:r>
      <w:r>
        <w:br/>
      </w:r>
      <w:r>
        <w:rPr>
          <w:rFonts w:ascii="Times New Roman"/>
          <w:b/>
          <w:i w:val="false"/>
          <w:color w:val="000000"/>
        </w:rPr>
        <w:t>услугодателями,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порядка обращения в ЦОН,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Для получения государственной услуги услугополучатель обращается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Работник ЦОНа проверяет правильность заполнения заявления и полноту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работник ЦОНа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(10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соблюдении правильности заполнения заявления и предоставления полного пакета документов работник ЦОНа выдает услугополучателю расписку о приеме документов (10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Работник ЦОНа подготавливает пакет документов и направляет его услугодателю через курьера (1 рабочий день). День приема заявления и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Услугодатель подготавливает разрешение на эмиссии в окружающую среду для объектов II, III, IV категорий (либо мотивированный ответ об отказе) и направляет его в ЦОН (выдача разрешения – не более 1 месяца, переоформление разрешения – в течение 1 месяца, выдача мотивированного ответа об отказе – в течение 15 календарных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Работник ЦОНа выдает услугополучателю (либо его представителю по доверенности) результат оказания государственной услуги на основании расписки, при предъявлении удостоверения личности или доверенности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получения государственной услуги через ЦОН, действия работников ЦОН при регистрации и обработке запроса услугополучателя в интегрированной информационной системе центров обслуживания населения (далее – ИИС ЦОН):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– ввод оператора ЦОНа в автоматизированном рабочем месте (далее – АРМ) информационной системы для центров обслуживания населения (далее – 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процесс 2 – выбор оператором ЦОНа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ввод оператором ЦОНа данных услугополучателя, а также данных по достоверности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3 – направление запроса через шлюз "электронного правительства" (далее – ШЭП) в государственную базу данных "Физические лица"/ государственную базу данных "Юридические лица" (далее – ГБД ФЛ/ГБД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условие 1 – проверка наличия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5 – заполнение оператором ЦОНа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6 – направление электронного документа (запроса услугополучателя) удостоверенного (подписанного) ЭЦП оператора ЦОНа через ШЭП в информационную систему "Государственная база данных "Е-лицензирование"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7 – регистрация электронного документа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8 – формирование сообщения об отказе в запрашиваемой услуге в связи с имеющимися нарушениями в документах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9 – получение услугополучателем через оператора ЦОНа результата услуги, сформированного ИС ГБД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информационных систем, задействованных при оказании государственной услуги через ИИС ЦОН,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копий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7 – регистрация электронного документа (запроса услугополучателя)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условие 3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8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9 – получение услугополучателем результата услуги, сформированного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обращения и последовательность процедур (действий) услугодателя и услугополучателя при оказании государственной услуги 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процесс 3 – выбор сотрудником услугодателя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– направление запроса через ШЭП в ГБД ФЛ/ГБД ЮЛ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наличия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 – формирование сообщения о невозможности получения данных в связи с отсутствием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6 – заполнение формы запроса в части отметки о наличии документов в бумажной форме, сканирование сотрудником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условие 3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8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9 – получение услугополучателем результата услуги, сформированного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Диаграмма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информационных систем, задействованных в оказании государственной услуги через услугодателя,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ЦОНом и порядка использования информационных систем в процессе оказания государственной услуги отражено в </w:t>
      </w:r>
      <w:r>
        <w:rPr>
          <w:rFonts w:ascii="Times New Roman"/>
          <w:b w:val="false"/>
          <w:i w:val="false"/>
          <w:color w:val="000000"/>
          <w:sz w:val="28"/>
        </w:rPr>
        <w:t>справочнике бизнес-процессов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2014 года № 262/8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902"/>
        <w:gridCol w:w="626"/>
        <w:gridCol w:w="626"/>
        <w:gridCol w:w="4331"/>
        <w:gridCol w:w="1179"/>
        <w:gridCol w:w="1179"/>
        <w:gridCol w:w="2310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 (работников)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направление документов 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структурного подразделения, наложение 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для рассмотрения принятых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подготовка проекта разрешения на эмиссии в окружающую среду либо мотивированного ответа об отказе и направление на рассмотрение руководителю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разрешения на эмиссии в окружающую среду либо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разрешения на эмиссии в окружающую среду либо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Выдача, передача в ЦОН либо направление в "личный кабинет" услугополучателя разрешения на эмиссии в окружающую среду либо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регистрации на копии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разрешения на эмиссии в окружающую среду либо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эмиссии в окружающую среду либо мотивированный 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эмиссии в окружающую среду либо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27 календарных дней – выдача разрешения; в течение 27 календарных дней – переоформление разрешения; в течение 12 календарных дней – выдача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2014 года № 262/8</w:t>
            </w:r>
          </w:p>
        </w:tc>
      </w:tr>
    </w:tbl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 xml:space="preserve">в процессе оказания государственной услуги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52197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2014 года № 262/8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при оказании государственной услуги через ИИС ЦОН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портал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3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услугодателя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533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2014 года № 262/8</w:t>
            </w:r>
          </w:p>
        </w:tc>
      </w:tr>
    </w:tbl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разрешений на эмиссии</w:t>
      </w:r>
      <w:r>
        <w:br/>
      </w:r>
      <w:r>
        <w:rPr>
          <w:rFonts w:ascii="Times New Roman"/>
          <w:b/>
          <w:i w:val="false"/>
          <w:color w:val="000000"/>
        </w:rPr>
        <w:t>в окружающую среду для объектов II, III и IV категории"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2014 года № 262/8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заключений государственной экологической</w:t>
      </w:r>
      <w:r>
        <w:br/>
      </w:r>
      <w:r>
        <w:rPr>
          <w:rFonts w:ascii="Times New Roman"/>
          <w:b/>
          <w:i w:val="false"/>
          <w:color w:val="000000"/>
        </w:rPr>
        <w:t>экспертизы для объектов II, III и IV категорий"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заключений государственной экологической экспертизы для объектов II, III и IV категорий" (далее – государственная услуга) оказывается государственным учреждением "Управление недропользования, окружающей среды и водных ресурсов Павлодарской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филиал Республиканского государственного предприятия "Центр обслуживания населения" по Павлодарской области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веб-портал "электронного правительства"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заключение государственной экологической экспертизы для объектов II, III и IV категорий с выводом "согласовывается/ не согласовывается" (далее – заключение государственной экологической экспертизы), в форме электронного документа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заключений государственной экологической экспертизы для объектов II, III и IV категорий",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2014 года № 702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), либо запроса в форме электронного документа, удостоверенного ЭЦП услугополучателя с приложением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и регистрация поступивших документов сотрудником канцелярии услугодателя, направление на рассмотрение руководителю услугодателя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направление документов с резолюцией руководителя услугодателя в ответственное структурное подразделение (40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определение ответственного исполнителя руководителем структурного подразделения для рассмотрения принятых документов (40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рассмотрение ответственным исполнителем представленных документов на полноту, проведение экспертизы, подготовка проекта заключения государственной экологической экспертизы и направление результата на рассмотрение руководителю структурного подразделения (не более 27 календарных дней, в случае выдачи повторного заключения государственной экологической экспертизы – не более 7 рабочих дней, предварительная государственная экологическая экспертиза – не более 2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рассмотрение и подписание руководителем структурного подразделения заключения государственной экологической экспертизы (40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направление результата оказания государственной услуги услугополучателю или в ЦОН, либо направление в "личный кабинет" услугополучателя в форме электронного документа, подписанного ЭЦП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Результатом процедуры по оказанию государственной услуги является выдача заключения 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услугодателя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блок-схеме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каждой процедуры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центром обслуживания населения и (или) иными</w:t>
      </w:r>
      <w:r>
        <w:br/>
      </w:r>
      <w:r>
        <w:rPr>
          <w:rFonts w:ascii="Times New Roman"/>
          <w:b/>
          <w:i w:val="false"/>
          <w:color w:val="000000"/>
        </w:rPr>
        <w:t>услугодателями,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в ЦОН,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Для получения государственной услуги услугополучатель обращается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Работник ЦОНа проверяет правильность заполнения заявления и полноту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документов, согласно перечню,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работник ЦОНа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(10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соблюдении правильности заполнения заявления и предоставления полного пакета документов работник ЦОНа выдает услугополучателю расписку о приеме документов (10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Работник ЦОНа подготавливает пакет документов и направляет его услугодателю через курьера (1 рабочий день). День приема заявления и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Услугодатель подготавливает заключение государственной экологической экспертизы и направляет его в ЦОН (выдача заключения государственной экологической экспертизы – не более 1 месяца, выдача повторного заключения государственной экологической экспертизы – не более 10 рабочих дней, предварительная государственная экологическая экспертиза – не более 5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Работник ЦОНа выдает услугополучателю (либо его представителю по доверенности) результат оказания государственной услуги на основании расписки, при предъявлении удостоверения личности или доверенности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Порядок получения государственной услуги через ЦОН, действия работников ЦОН при регистрации и обработке запроса услугополучателя в интегрированной информационной системе центров обслуживания населения (далее – ИИС ЦОН):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– ввод оператора ЦОНа в автоматизированном рабочем месте (далее – АРМ) информационной системы для центров обслуживания населения (далее – 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процесс 2 – выбор оператором ЦОНа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ввод оператором ЦОНа данных услугополучателя, а также данных по достоверности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3 – направление запроса через шлюз "электронного правительства" (далее – ШЭП) в государственную базу данных "Физические лица"/ государственную базу данных "Юридические лица" (далее – ГБД ФЛ/ГБД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условие 1 – проверка наличия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5 – заполнение оператором ЦОНа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6 – направление электронного документа (запроса услугополучателя) удостоверенного (подписанного) ЭЦП оператора ЦОНа через ШЭП в информационную систему "Государственная база данных "Е-лицензирование"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7 – регистрация электронного документа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8 – формирование сообщения об отказе в запрашиваемой услуге в связи с имеющимися нарушениями в документах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9 – получение услугополучателем через оператора ЦОНа результата услуги, сформированного ИС ГБД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информационных систем, задействованных при оказании государственной услуги через ИИС ЦОН,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копий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7 – регистрация электронного документа (запроса услугополучателя)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условие 3 – проверка (обработка) услугодателем соответствия приложенных услугополучателем документов перечню документов, указанному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8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9 – получение услугополучателем результата услуги, сформированного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Порядок обращения и последовательность процедур (действий) услугодателя и услугополучателя при оказании государственной услуги 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процесс 3 – выбор сотрудником услугодателя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– направление запроса через ШЭП в ГБД ФЛ/ГБД ЮЛ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наличия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 – формирование сообщения о невозможности получения данных в связи с отсутствием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6 – заполнение формы запроса в части отметки о наличии документов в бумажной форме, сканирование сотрудником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7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условие 3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8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9 – получение услугополучателем результата услуги, сформированного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Диаграмма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информационных систем, задействованных в оказании государственной услуги через услугодателя,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ЦОНом и порядка использования информационных систем в процессе оказания государственной услуги отражено в </w:t>
      </w:r>
      <w:r>
        <w:rPr>
          <w:rFonts w:ascii="Times New Roman"/>
          <w:b w:val="false"/>
          <w:i w:val="false"/>
          <w:color w:val="000000"/>
          <w:sz w:val="28"/>
        </w:rPr>
        <w:t>справочнике бизнес-процессов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2014 года № 262/8</w:t>
            </w:r>
          </w:p>
        </w:tc>
      </w:tr>
    </w:tbl>
    <w:bookmarkStart w:name="z5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1175"/>
        <w:gridCol w:w="815"/>
        <w:gridCol w:w="815"/>
        <w:gridCol w:w="5137"/>
        <w:gridCol w:w="695"/>
        <w:gridCol w:w="2169"/>
      </w:tblGrid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 (работников)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направление документов 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структурного подразделения, наложение 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для рассмотрения принятых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полноту, проведение экспертизы, подготовка проекта заключения государственной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заключения государственной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государственной экологической экспертизы, передача в ЦОН либо направление в "личный кабинет"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регистрации на копии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заключения государственной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государственной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государственной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27 календарных дней, в случае выдачи повторного заключения государственной экологической экспертизы – не более 7 рабочих дней, предварительная государственная экологическая экспертиза – не более 2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2014 года № 262/8</w:t>
            </w:r>
          </w:p>
        </w:tc>
      </w:tr>
    </w:tbl>
    <w:bookmarkStart w:name="z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 xml:space="preserve">в процессе оказания государственной услуги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48641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2014 года № 262/8</w:t>
            </w:r>
          </w:p>
        </w:tc>
      </w:tr>
    </w:tbl>
    <w:bookmarkStart w:name="z6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ИИС ЦОН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портал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3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услугодателя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2014 года № 262/8</w:t>
            </w:r>
          </w:p>
        </w:tc>
      </w:tr>
    </w:tbl>
    <w:bookmarkStart w:name="z6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"Выдача заключений государственной экологической</w:t>
      </w:r>
      <w:r>
        <w:br/>
      </w:r>
      <w:r>
        <w:rPr>
          <w:rFonts w:ascii="Times New Roman"/>
          <w:b/>
          <w:i w:val="false"/>
          <w:color w:val="000000"/>
        </w:rPr>
        <w:t>экспертизы для объектов II, III и IV категорий"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