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a5f4" w14:textId="7e0a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областного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ноября 2014 года № 344/11. Зарегистрировано Департаментом юстиции Павлодарской области 22 декабря 2014 года № 4219. Утратило силу постановлением акимата Павлодарской области от 7 апреля 2016 года № 125/3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07.04.2016 № 125/3.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Комплексного плана приватизации на 2014 - 2016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280 "О некоторых вопросах приватизации"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следующие критерии по выбору видов отчуждения областного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финансов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2014 г. № 344/11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</w:t>
      </w:r>
      <w:r>
        <w:br/>
      </w:r>
      <w:r>
        <w:rPr>
          <w:rFonts w:ascii="Times New Roman"/>
          <w:b/>
          <w:i w:val="false"/>
          <w:color w:val="000000"/>
        </w:rPr>
        <w:t>отчуждения областного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10416"/>
        <w:gridCol w:w="1254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 и реализация Объекта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(на момент продажи Объекта), с одновременным сохранением контроля со стороны государства на определенный период времени путем установления условий продажи (сохранение профиля деятельности, погашение кредиторской задолженности, погашение задолженности по заработной плате и другие условия).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следующего критерия: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следующего критерия: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Объектом, позволяющий привлечь широкий круг участников, увеличить уровень конкуренции на данный объект и реализовать Объект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