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06a6c" w14:textId="1f06a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Павлодара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24 февраля 2014 года N 234/32. Зарегистрировано Департаментом юстиции Павлодарской области 19 марта 2014 года N 3735. Утратило силу в связи с истечением срока действия (письмо маслихата города Павлодара Павлодарской области от 10 февраля 2015 года N 1-09/51)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Павлодара Павлодарской области от 10.02.2015 N 1-09/51).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решения - в редакции решения маслихата города Павлодара Павлодарской области от 23.09.2014 </w:t>
      </w:r>
      <w:r>
        <w:rPr>
          <w:rFonts w:ascii="Times New Roman"/>
          <w:b w:val="false"/>
          <w:i w:val="false"/>
          <w:color w:val="000000"/>
          <w:sz w:val="28"/>
        </w:rPr>
        <w:t>N 325/43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(десять)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15)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N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Предоставить в 2014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Павлодара меры социальной поддержки: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социальная поддержка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города Павлодара Павлодарской области от 23.09.2014 </w:t>
      </w:r>
      <w:r>
        <w:rPr>
          <w:rFonts w:ascii="Times New Roman"/>
          <w:b w:val="false"/>
          <w:i w:val="false"/>
          <w:color w:val="000000"/>
          <w:sz w:val="28"/>
        </w:rPr>
        <w:t>N 325/43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(десять)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выполнением настоящего решения возложить на постоянную комиссию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10 (десять)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