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8981b" w14:textId="b0898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категорий автостоянок (паркингов) и увеличении базовой ставки налога на земли, выделенные под автостоянки (паркинги)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Павлодара Павлодарской области от 24 февраля 2014 года N 233/32. Зарегистрировано Департаментом юстиции Павлодарской области 31 марта 2014 года N 3745. Утратило силу решением маслихата города Павлодара Павлодарской области от 30 мая 2019 года № 379/52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Павлодара Павлодарской области от 30.05.2019 № 379/52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 Кодекса Республики Казахстан "О налогах и других обязательных платежах в бюджет" (Налоговый кодекс) Павлодарский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категории автостоянок (паркингов)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Увеличить размер базовых ставок налога на земли населенных пунктов, выделенные под автостоянки (паркинги) в зависимости от категории автостоянок (паркингов)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решения возложить на постоянные комиссии городского маслихата.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10 (десять) календарных дней после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2014 года N 233/32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Категории автостоянок (паркингов) в городе Павлодаре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9"/>
        <w:gridCol w:w="4735"/>
        <w:gridCol w:w="2986"/>
        <w:gridCol w:w="2588"/>
        <w:gridCol w:w="1062"/>
      </w:tblGrid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пп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Типы и виды автостоянок (паркингов)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автостоянок (паркингов)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 земельного участка в соответствии с классификатором земель города Павлодара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автостоянок (паркингов)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Служебные автостоянки (паркинги)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автотранспортных средств, принадлежащих физическим и юридическим лицам на бесплатной основе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эксплуатации и обслуживания автостоянок (паркингов)</w:t>
            </w:r>
          </w:p>
        </w:tc>
        <w:tc>
          <w:tcPr>
            <w:tcW w:w="1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категория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Штрафные автостоянки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автотранспортных средств на штрафных автостоянках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эксплуатации и обслуживания автостоянок (паркингов)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Стоянки водных транспортных средств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водных транспортных средств, принадлежащих физическим и юридическим лицам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эксплуатации и обслуживания водных транспортных стоянок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Парковки транспортных средств маломобильных групп населения и велотранспорта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автотранспортных средств маломобильных групп населения и велотранспорта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эксплуатации и обслуживания автостоянок (паркингов)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 (паркинги), где в течение суток на одном месте паркуются грузовые машины и используется суточный или часовой режим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Краткосрочное хранение грузовых автотранспортных средств, принадлежащих физическим и юридическим лицам на платной основе по утвержденному тарифу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эксплуатации и обслуживания автостоянок (паркингов)</w:t>
            </w:r>
          </w:p>
        </w:tc>
        <w:tc>
          <w:tcPr>
            <w:tcW w:w="1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категория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 (паркинги), парковочные места, которые расположены в цокольных и (или) подземных уровнях зданий и являющихся неотъемлемой составляющей частью таких зданий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автотранспортных средств, принадлежащих физическим и юридическим лицам на платной основе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эксплуатации и обслуживания здания, строения, сооружения с автостоянкой (паркингом)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Многоуровневые автостоянки (паркинги), связанные с капитальным строительством с постоянно закрепленными местами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автотранспортных средств, принадлежащих физическим и юридическим лицам с ежегодной фиксированной оплатой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эксплуатации и обслуживания многоуровневой автостоянки (паркинга)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 (паркинги), где в течение суток на одном месте паркуются машины и используется суточный или часовой тариф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Краткосрочное хранение автотранспортных средств, принадлежащих физическим и юридическим лицам на платной основе по утвержденному тарифу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эксплуатации и обслуживания автостоянок (паркингов)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категория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2014 года N 233/32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базовых ставок налога на земли</w:t>
      </w:r>
      <w:r>
        <w:br/>
      </w:r>
      <w:r>
        <w:rPr>
          <w:rFonts w:ascii="Times New Roman"/>
          <w:b/>
          <w:i w:val="false"/>
          <w:color w:val="000000"/>
        </w:rPr>
        <w:t>выделенные под автостоянки (паркинги)</w:t>
      </w:r>
      <w:r>
        <w:br/>
      </w:r>
      <w:r>
        <w:rPr>
          <w:rFonts w:ascii="Times New Roman"/>
          <w:b/>
          <w:i w:val="false"/>
          <w:color w:val="000000"/>
        </w:rPr>
        <w:t>в зависимости от категории автостоянок (паркингов)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маслихата города Павлодара Павлодарской области от 01.06.2016 </w:t>
      </w:r>
      <w:r>
        <w:rPr>
          <w:rFonts w:ascii="Times New Roman"/>
          <w:b w:val="false"/>
          <w:i w:val="false"/>
          <w:color w:val="ff0000"/>
          <w:sz w:val="28"/>
        </w:rPr>
        <w:t>№ 41/5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6"/>
        <w:gridCol w:w="8724"/>
      </w:tblGrid>
      <w:tr>
        <w:trPr>
          <w:trHeight w:val="30" w:hRule="atLeast"/>
        </w:trPr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автостоянок (паркингов)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увеличения базовых ставок налога на земли, выделенные под автостоянки (паркинги)</w:t>
            </w:r>
          </w:p>
        </w:tc>
      </w:tr>
      <w:tr>
        <w:trPr>
          <w:trHeight w:val="30" w:hRule="atLeast"/>
        </w:trPr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категория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категория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категория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