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f891" w14:textId="2daf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Павлодарское"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24 ноября 2014 года № 1597/16. Зарегистрировано Департаментом юстиции Павлодарской области 11 декабря 2014 года № 4212. Утратило силу постановлением акимата города Павлодара Павлодарской области от 10 апреля 2017 года № 391/12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10.04.2017 № 391/12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Павлодарское".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села Павлодарское"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1597/16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Павлодарское"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Павлодарское"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Павлодарское"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села Павлодарское"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Павлодарское"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Павлодарское"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Павлодарское"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Павлодарское" по вопросам своей компетенции в установленном законодательством порядке принимает решения, оформляемые решением и распоряжением руководителя государственного учреждения "Аппарат акима села Павлодарское"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акима села Павлодарское"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"Аппарат акима села Павлодарское": Республика Казахстан, 140017, Павлодарская область, город Павлодар, село Павлодарское, улица Советская,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"Аппарат акима села Павлодарское":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часов до 18.30 часов, обеденный перерыв с 13.00 часов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государственном языке: "Павлодар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"Аппарат акима села Павлодарское".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"Аппарат акима села Павлодарское" является государство в лице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Павлодарское".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акима села Павлодарское"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села Павлодарское"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Павлодарское".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Павлодарское"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</w:t>
      </w:r>
      <w:r>
        <w:br/>
      </w:r>
      <w:r>
        <w:rPr>
          <w:rFonts w:ascii="Times New Roman"/>
          <w:b/>
          <w:i w:val="false"/>
          <w:color w:val="000000"/>
        </w:rPr>
        <w:t>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Павлодарское"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государственное учреждение "Аппарат акима села Павлодарское": проведение государственной политики на соответствующей административно-территориальной единице.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"Аппарат акима села Павлодарское" является обеспечение деятельности акима села по реализации государственной политики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"Аппарат акима села Павлодарское" является информационно-аналитическое, организационно-правовое,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нормотворческой деятельности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принятие решений и распоряжений акима села, своевременное доведение их до соответствующих организаций 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и обеспечение исполнения законов Республики Казахстан, актов Президента и Правительства Республики Казахстан, иных нормативных правовых актов постановлений акимата области и города, решений и распоряжений акима области 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документационное обеспечение деятельности акима села, рассмотрение служебных документов, обращений граждан, анализ поступающих документов, обеспечение функционирования государственного и других языков, организация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проведения заседаний, совещаний, семинаров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разработки и внесение на рассмотрение акимата города для утверждения городских бюджетных программ, администратором которых является государственное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обращений, заявлений, жалоб юридических и физических лиц, принятие мер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содействие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сохранения государственного жилищного фонда села, а также строительство, реконструкция,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содействие организации крестьянских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и обеспечение исполнения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совершения нотариальных действий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совместно с уполномоченными органом по физической культуре и спорту и общественными объединениями инвалидов проведения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совместно с общественными объединениями инвалидов культурно-массовых и просветительских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координация оказания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содействие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организация движения общественного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 случае необходимости оказания неотложной медицинской помощи,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обеспечение деятельности организации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статистического и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принятие участия в работе сессий маслихата города при утверждении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организация в пределах своей компетенции обеспечения водоснабжением села и регулирование вопросов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организация работ по благоустройству, освещению, озеленению и санитарной очистке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погребения безродных и общественных работ по содержанию в надлежащем состоянии кладбищ и иных мест захоронений;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определение мест для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предоставление переданного в управление городское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определение приоритетных направлений деятельности и обязательные объему работ (услуг), финансируемых из бюджета, преданных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обеспечение сохранности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согласование годовой финансовой отчетности переданного в управление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установление цены на товары (работы, услуги), производимые реализуемые переданные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утверждение индивидуальных планов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обеспечение открытия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принятие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составление и утверждение сводного плана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осуществление иных функций,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участие в работе сессий маслихата города при утверждении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запрашивать и получать от государственных органов необходимую информацию, документы, иные материалы, устные и письменные объяснения;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участвовать в заседаниях акимата города, в совещаниях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пользоваться информационными банками данных органов государственного управления, архивов, научных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представлять интересы государственного учреждения "Аппарат акима села Павлодарское" во всех компетентных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заключать договора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рассматривать дела об административных правонарушениях и налагать административные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и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Павлодарское"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22.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государственным учреждением "Аппарат акима села Павлодарское" осуществляется первым руководителем, который несет персональную ответственность за выполнения возложенных на государственное учреждение "Аппарат акима села Павлодарское"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акима села Павлодарское" назначается на должность и освобождается от должности акимом города Павлодара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первого руководителя государственного учреждения является выборной.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"Аппарат акима села Павлодарское":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государственного учреждения "Аппарат акима села Павлодарское", осуществляет руководство его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представляет на утверждение акимату города проекты о внесении изменений в Положение о государственном учреждении "Аппарат акима села Павлодарское", вносит предложения по его структуре и штатам;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распределяет обязанности, функции и полномочия работников государственного учреждения "Аппарат акима села Павлодарское";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должность и освобождает от должности работников государственного учреждения "Аппарат акима села Павлодарское"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 по вопросам, входящим в его компетенцию, обязательные для выполнения всеми работниками государственного учреждения "Аппарат акима села Павлодарское";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контролирует исполнение в государственном учреждении "Аппарат акима села Павлодарское"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в порядке, установленном законодательством Республики Казахстан, поощрение работников государственного учреждения "Аппарат акима села Павлодарское", оказание материальной помощи, наложение либо снятие с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утверждает должностные инструкции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работу по контролю за выполнением актов акимата города, его поручений и прохождением документов в государственном учреждении "Аппарат акима села Павлодарское";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на подпись и рассмотрение акиму города проекты актов акимата и акима города, а также иные адресуемые акиму города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устанавливает внутренний трудовой распорядок в государственном учреждении "Аппарат акима села Павлодарское";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утверждает смету расходов государственного учреждения "Аппарат акима села Павлодарское"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направляет служащих государственного учреждения "Аппарат акима села Павлодарское"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представляет государственное учреждение "Аппарат акима села Павлодарское"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рассматривает вопросы по привлечению к дисциплинарной ответственности и привлекает к дисциплинарной ответственности сотрудников государственного учреждения "Аппарат акима села Павлодарское";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утверждает перспективные и текущие планы работы государственного учреждения "Аппарат акима села Павлодарское";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принимает меры, направленные на противодействие коррупции в государственном учреждении "Аппарат акима села Павлодарское"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осуществляет иные функции,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села Павлодарское"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Взаимоотношение между государственным учреждением "Аппарат акима села Павлодарское"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Взаимоотношение между государственным учреждением "Аппарат акима села Павлодарское"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Взаимоотношение между администрацией государственного учреждения "Аппарат акима села Павлодарское" с трудовым коллективом определяется в соответствии с 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Павлодарское"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Павлодарское"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Павлодарское"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акима села Павлодарское",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Павлодарское"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села Павлодарское"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32.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"Аппарат акима села Павлодарское"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>При упразднении (ликвидации) государственного учреждения "Аппарат акима села Павлодарское" имущество, оставшееся после удовлетворения требований кредиторов, остается в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