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13ee1" w14:textId="8d13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Кенжекольского сельского округа"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26 ноября 2014 года № 1606/16. Зарегистрировано Департаментом юстиции Павлодарской области 19 декабря 2014 года № 4215. Утратило силу постановлением акимата города Павлодара Павлодарской области от 10 апреля 2017 года № 391/12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Павлодара Павлодарской области от 10.04.2017 № 391/12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акимат города Павлодара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Кенжекольского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Кенжекольского сельского округа" принять необходимые меры, вытекающие из настоящего постановления,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Павлодара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ноября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1606/16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Кенжекольского сельского округа"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является государственным органом Республики Казахстан, осуществляющим руководство в сфере местного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Кенжекольского сельского округа"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Кенжекольского сельского округа"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по вопросам своей компетенции в установленном законодательством порядке принимает решения, оформляемые решением и распоряжением руководителя государственного учреждения "Аппарат акима Кенжекольского сельского округа"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"Аппарат акима Кенжекольского сельского округа"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"Аппарат акима Кенжекольского сельского округа": Республика Казахстан, 140014, Павлодарская область, город Павлодар, село Кенжеколь, площадь Конституции,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Режим работы государственного учреждения "Аппарат акима Кенжекольского сельского округа":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понедельник - пятница с 9.00 часов до 18.30 часов, обеденный перерыв с 13.00 часов до 14.30 часов, выходные дни: суббота -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на государственном языке: "Кенжекөл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"Аппарат акима Кенжекольского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Учредителем государственного учреждения "Аппарат акима Кенжекольского сельского округа" является государство в лице акимата города Павлодара.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Кенжекольского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"Аппарат акима Кенжекольского сельского округа"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"Аппарат акима Кенжекольского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Кенжекольского сельского округа".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"Аппарат акима Кенжекольского округа"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</w:t>
      </w:r>
      <w:r>
        <w:br/>
      </w:r>
      <w:r>
        <w:rPr>
          <w:rFonts w:ascii="Times New Roman"/>
          <w:b/>
          <w:i w:val="false"/>
          <w:color w:val="000000"/>
        </w:rPr>
        <w:t>основные 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Кенжекольского сельского округа"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16. </w:t>
      </w:r>
      <w:r>
        <w:rPr>
          <w:rFonts w:ascii="Times New Roman"/>
          <w:b w:val="false"/>
          <w:i w:val="false"/>
          <w:color w:val="000000"/>
          <w:sz w:val="28"/>
        </w:rPr>
        <w:t>Миссия государственное учреждение "Аппарат акима Кенжекольского сельского округа": проведение государственной политики на соответствующей административно-территориальной единице.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Целью государственного учреждения "Аппарат акима Кенжекольского сельского округа" является обеспечение деятельности акима сельского округа по реализации государственной политики на подведомственной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Предметом деятельности государственного учреждения "Аппарат акима Кенжекольского сельского округа" является информационно-аналитическое, организационно-правовое, материально-техническое обеспечение деятельности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нормотворческой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принятие решений и распоряжений акима сельского округа, своевременное доведение их до соответствующих организаций 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организация и обеспечение исполнения законов Республики Казахстан, актов Президента и Правительства Республики Казахстан, иных нормативных правовых актов постановлений акимата области и города, решений и распоряжений акима области 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документационное обеспечение деятельности акима сельского округа, рассмотрение служебных документов, обращений граждан, анализ поступающих документов, обеспечение функционирования государственного и других языков, организация приема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обеспечение проведения заседаний, совещаний, семинаров с участием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разработки и внесение на рассмотрение акимата города для утверждения городских бюджетных программ, администратором которых является государственное учреждение.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рассмотрение обращений, заявлений, жалоб юридических и физических лиц, принятие мер по защите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сбору налогов и других обязательных платежей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осуществление регулирования земельных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обеспечение сохранения государственного жилищного фонда сельского округа, а также строительство, реконструкция, ремонт и содержание автомобильных дорог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содействие организации крестьянских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организация и обеспечение исполнения в пределах своей компетенции законодательства Республики Казахстан по вопросам воинской обязанности и воинской службы, гражданской обороны, а также мобилизационной подготовки и мобилизации;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совершения нотариальных действий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организация работы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организация помощи инвалидам;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организация совместно с уполномоченными органом по физической культуре и спорту и общественными объединениями инвалидов проведения оздоровительных и спортивных мероприятий среди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организация совместно с общественными объединениями инвалидов культурно-массовых и просветительских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координация оказания социально уязвимым слоям населения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содействие кадровому обеспечению сельских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движения общественного автотранспорта;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 случае необходимости оказания неотложной медицинской помощи, организует доставку больных до ближайшей организации здравоохранения, оказывающей врачебную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обеспечение деятельности организации дошкольного воспитания и обучения, учреждений культуры, за исключением учреждений культуры, расположенных в городе республиканского значения, столице, районах;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осуществление статистического и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принятие участия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организация в пределах своей компетенции обеспечения водоснабжением сельского округа и регулирование вопросов водопользования;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организация работ по благоустройству, освещению, озеленению и санитарной очистке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погребения безродных и общественных работ по содержанию в надлежащем состоянии кладбищ и иных мест захоронений;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определение мест для выпаса животных на землях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предоставление переданного в управление городское коммунальное имущество в имущественный наем (аренду) физическим лицам и негосударственным юридическим лицам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определение приоритетных направлений деятельности и обязательные объему работ (услуг), финансируемых из бюджета, преданных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обеспечение сохранности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согласование годовой финансовой отчетности переданного в управление коммунального государственного предприятия, утверждаемую решением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установление цены на товары (работы, услуги), производимые реализуемые переданные в управление коммунальными казенными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утверждение индивидуальных планов финансирования переданных городских коммунальных государственных учреждений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обеспечение открытия в центральном уполномоченном органе по исполнению бюджета контрольного счета наличности местного самоуправления, предназначенного для зачисления денег, направляемых акимами на реализацию функций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принятие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составление и утверждение сводного плана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осуществление иных функций,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принимать участие в работе сессий маслихата города при утверждении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запрашивать и получать от государственных органов необходимую информацию, документы, иные материалы, устные и письменные объяснения;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участвовать в заседаниях акимата города, в совещаниях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привлекать к работе специалистов других исполнительных органов, финансируемых из местных бюджетов, по согласованию с их руководителями;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пользоваться информационными банками данных органов государственного управления, архивов, научных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представлять интересы государственного учреждения "Аппарат акима Кенжекольского сельского округа" во всех компетентных государственных, административных органах, учреждениях, организациях, а также судебных и правоохранительных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заключать договора, соглашения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рассматривать дела об административных правонарушениях и налагать административные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осуществлять иные права,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организационной, правовой, информационной, аналитической работы аппарата акима и его материально-техническое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качественное оказание государственных услуг населению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реализация Законодательства Республики Казахстан о государственной службе, и повышение квалификации кадров в системе государственных органов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обязанности, предусмотренные действующими законодательными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Кенжекольского сельского округа"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22.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"Аппарат акима Кенжекольского сельского округа" осуществляется первым руководителем, который несет персональную ответственность за выполнения возложенных на государственное учреждение "Аппарат акима Кенжекольского сельского округа"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"Аппарат акима Кенжекольского сельского округа" назначается на должность и освобождается от должности акимом города Павлодара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Должность первого руководителя государственного учреждения является выборной.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"Аппарат акима Кенжекольского сельского округа":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работу государственного учреждения "Аппарат акима Кенжекольского сельского округа", осуществляет руководство его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2)ппредставляет на утверждение акимату города проекты о внесении изменений в Положение о государственном учреждении "Аппарат акима Кенжекольского сельского округа", вносит предложения по его структуре и штатам;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распределяет обязанности, функции и полномочия работников государственного учреждения "Аппарат акима Кенжекольского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должность и освобождает от должности работников государственного учреждения "Аппарат акима Кенжекольского сельского округа"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решения и распоряжения, дает указания по вопросам, входящим в его компетенцию, обязательные для выполнения всеми работниками государственного учреждения "Аппарат акима Кенжекольского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контролирует исполнение в государственном учреждении "Аппарат акима Кенжекольского сельского округа"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осуществляет в порядке, установленном законодательством Республики Казахстан, поощрение работников государственного учреждения "Аппарат акима Кенжекольского сельского округа", оказание материальной помощи, наложение либо снятие с них дисциплинарных взысканий;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утверждает должностные инструкции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работу по контролю за выполнением актов акимата города, его поручений и прохождением документов в государственном учреждении "Аппарат акима Кенжекольского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на подпись и рассмотрение акиму города проекты актов акимата и акима города, а также иные адресуемые акиму города документы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устанавливает внутренний трудовой распорядок в государственном учреждении "Аппарат акима Кенжекольского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утверждает смету расходов государственного учреждения "Аппарат акима Кенжекольского сельского округа"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направляет служащих государственного учреждения "Аппарат акима Кенжекольского сельского округа"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представляет государственное учреждение "Аппарат акима Кенжекольского сельского округа" во всех государственных органах и иных организациях независимо от форм собственности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назначает и освобождает от должности руководителей подведомственных государственных организаций, проводит их аттестацию в порядке, определяемом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рассматривает вопросы по привлечению к дисциплинарной ответственности и привлекает к дисциплинарной ответственности сотрудников государственного учреждения "Аппарат акима Кенжекольского сельского округа" и руководителей подведомственных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утверждает перспективные и текущие планы работы государственного учреждения "Аппарат акима Кенжекольского сельского округа";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принимает меры, направленные на противодействие коррупции в государственном учреждении "Аппарат акима Кенжекольского сельского округа"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осуществляет иные функции, возложенные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"Аппарат акима Кенжекольского сельского округа"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Кенжекольского сельского округа" и уполномоченным органом по управлению коммунальным имуществом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>Взаимоотношение между государственным учреждением "Аппарат акима Кенжекольского сельского округа" и уполномоченным органом соответствующей отрасли (местным исполнительным органом) регулируется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Взаимоотношение между администрацией государственного учреждения "Аппарат акима Кенжекольского сельского округа"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Кенжекольского сельского округа"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29.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акима Кенжекольского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"Аппарат акима Кенжекольского сельского округа",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(ликвидация)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Кенжекольского сельского округа"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32.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"Аппарат акима Кенжекольского сельского округа"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33. </w:t>
      </w:r>
      <w:r>
        <w:rPr>
          <w:rFonts w:ascii="Times New Roman"/>
          <w:b w:val="false"/>
          <w:i w:val="false"/>
          <w:color w:val="000000"/>
          <w:sz w:val="28"/>
        </w:rPr>
        <w:t>При упразднении (ликвидации) государственного учреждения "Аппарат акима Кенжекольского сельского округа" имущество, оставшееся после удовлетворения требований кредиторов, остается в городской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Перечень организаций, находящихся в ведении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акима Кенжекольского сельского округа"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Кенжекольского сельского округа" имеет следующую организацию, находящуюся в его ведении: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коммунальное казенное предприятие "Культурно-досуговый центр аппарата акима Кенжекольского сельского округа города Павлодара, акимата города Павлодара".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