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6b6a" w14:textId="bb46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Аксу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марта 2014 года N 201/29. Зарегистрировано Департаментом юстиции Павлодарской области 21 апреля 2014 года N 3764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решением маслихата города Аксу Павлодарской области от 25.09.2014 </w:t>
      </w:r>
      <w:r>
        <w:rPr>
          <w:rFonts w:ascii="Times New Roman"/>
          <w:b w:val="false"/>
          <w:i w:val="false"/>
          <w:color w:val="ff0000"/>
          <w:sz w:val="28"/>
        </w:rPr>
        <w:t>N 267/37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Аксу Павлодарской области от 25.09.2014 </w:t>
      </w:r>
      <w:r>
        <w:rPr>
          <w:rFonts w:ascii="Times New Roman"/>
          <w:b w:val="false"/>
          <w:i w:val="false"/>
          <w:color w:val="000000"/>
          <w:sz w:val="28"/>
        </w:rPr>
        <w:t>N 267/37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в виде подъемного пособия,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Аксу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Аксу Павлодарской области от 25.09.2014 </w:t>
      </w:r>
      <w:r>
        <w:rPr>
          <w:rFonts w:ascii="Times New Roman"/>
          <w:b w:val="false"/>
          <w:i w:val="false"/>
          <w:color w:val="000000"/>
          <w:sz w:val="28"/>
        </w:rPr>
        <w:t>N 267/37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