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d284" w14:textId="801d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(XXV сессия, V созыв) от 25 декабря 2013 года № 171/25 "О бюджете города Аксу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06 мая 2014 года № 225/31. Зарегистрировано Департаментом юстиции Павлодарской области 13 мая 2014 года № 3799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Павлодарского областного маслихата (XXX (внеочередная) сессия, V созыв) от 14 апреля 2014 года № 260/30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(XXVI (внеочередная) сессия, V созыв) от 13 декабря 2013 года № 198/26 "Об областном бюджете на 2014 - 2016 годы"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(XXV сессия, V созыв) от 25 декабря 2013 года № 171/25 "О бюджете города Аксу на 2014-2016 годы" (зарегистрированное в Реестре государственной регистрации нормативных правовых актов за № 3658, опубликованное 18 января 2014 года в газете "Аксу жолы", "Новый Путь"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"7162187" заменить цифрами "7869570";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"2198765" заменить цифрами "2906148";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"7308089" заменить цифрами "7960695";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"38500" заменить цифрами "148500";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"38500" заменить цифрами "148500";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"-310097" заменить цифрами "-365320";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"310097" заменить цифрами "365320.";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Омаргалиев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(XXXI внеочередная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мая 2014 года № 225/31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 сессия, V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171/25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62"/>
        <w:gridCol w:w="360"/>
        <w:gridCol w:w="422"/>
        <w:gridCol w:w="8291"/>
        <w:gridCol w:w="236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7869570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4957431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2499869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2499869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1364475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1364475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979162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640469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253093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14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8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2906148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2906148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454"/>
        <w:gridCol w:w="509"/>
        <w:gridCol w:w="509"/>
        <w:gridCol w:w="8114"/>
        <w:gridCol w:w="232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7960695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369022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242328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</w:t>
            </w:r>
          </w:p>
        </w:tc>
      </w:tr>
      <w:tr>
        <w:trPr>
          <w:trHeight w:val="5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97759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95759</w:t>
            </w:r>
          </w:p>
        </w:tc>
      </w:tr>
      <w:tr>
        <w:trPr>
          <w:trHeight w:val="4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123803</w:t>
            </w:r>
          </w:p>
        </w:tc>
      </w:tr>
      <w:tr>
        <w:trPr>
          <w:trHeight w:val="8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93225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30578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</w:tr>
      <w:tr>
        <w:trPr>
          <w:trHeight w:val="13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27672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11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8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34334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</w:p>
        </w:tc>
      </w:tr>
      <w:tr>
        <w:trPr>
          <w:trHeight w:val="14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16333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38852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31852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31852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31852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5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9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3420031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751008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45787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45787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705221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309145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396076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2139003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</w:t>
            </w:r>
          </w:p>
        </w:tc>
      </w:tr>
      <w:tr>
        <w:trPr>
          <w:trHeight w:val="5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2124412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2033824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90588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530020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191220</w:t>
            </w:r>
          </w:p>
        </w:tc>
      </w:tr>
      <w:tr>
        <w:trPr>
          <w:trHeight w:val="8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12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оставшихся без попечения родителей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28532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71133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338800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338800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350572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309149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289451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66286</w:t>
            </w:r>
          </w:p>
        </w:tc>
      </w:tr>
      <w:tr>
        <w:trPr>
          <w:trHeight w:val="16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89732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27247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17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30502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14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42423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41199</w:t>
            </w:r>
          </w:p>
        </w:tc>
      </w:tr>
      <w:tr>
        <w:trPr>
          <w:trHeight w:val="12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39910</w:t>
            </w:r>
          </w:p>
        </w:tc>
      </w:tr>
      <w:tr>
        <w:trPr>
          <w:trHeight w:val="5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1528638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800046</w:t>
            </w:r>
          </w:p>
        </w:tc>
      </w:tr>
      <w:tr>
        <w:trPr>
          <w:trHeight w:val="9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 Занятости - 2020"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750860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728160</w:t>
            </w:r>
          </w:p>
        </w:tc>
      </w:tr>
      <w:tr>
        <w:trPr>
          <w:trHeight w:val="9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10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(или)приобретение служебного жилища, развитие и (или) приобретение инженерно-коммуникационной инфраструктуры и строительство, приобритение, достройка общежитий для молодежи в рамках Дорожной карты занятости 2020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2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285069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8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248600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443523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18561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18561</w:t>
            </w:r>
          </w:p>
        </w:tc>
      </w:tr>
      <w:tr>
        <w:trPr>
          <w:trHeight w:val="7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424962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310232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400519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201082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179152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179152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100351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92926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60285</w:t>
            </w:r>
          </w:p>
        </w:tc>
      </w:tr>
      <w:tr>
        <w:trPr>
          <w:trHeight w:val="11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69308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37267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28691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29778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</w:p>
        </w:tc>
      </w:tr>
      <w:tr>
        <w:trPr>
          <w:trHeight w:val="5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</w:t>
            </w:r>
          </w:p>
        </w:tc>
      </w:tr>
      <w:tr>
        <w:trPr>
          <w:trHeight w:val="10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6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32358</w:t>
            </w:r>
          </w:p>
        </w:tc>
      </w:tr>
      <w:tr>
        <w:trPr>
          <w:trHeight w:val="5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32358</w:t>
            </w:r>
          </w:p>
        </w:tc>
      </w:tr>
      <w:tr>
        <w:trPr>
          <w:trHeight w:val="7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2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</w:t>
            </w:r>
          </w:p>
        </w:tc>
      </w:tr>
      <w:tr>
        <w:trPr>
          <w:trHeight w:val="12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160136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82027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18204</w:t>
            </w:r>
          </w:p>
        </w:tc>
      </w:tr>
      <w:tr>
        <w:trPr>
          <w:trHeight w:val="7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48062</w:t>
            </w:r>
          </w:p>
        </w:tc>
      </w:tr>
      <w:tr>
        <w:trPr>
          <w:trHeight w:val="8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40108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40108</w:t>
            </w:r>
          </w:p>
        </w:tc>
      </w:tr>
      <w:tr>
        <w:trPr>
          <w:trHeight w:val="12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15044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5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4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52353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52353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17433</w:t>
            </w:r>
          </w:p>
        </w:tc>
      </w:tr>
      <w:tr>
        <w:trPr>
          <w:trHeight w:val="9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34920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</w:tr>
      <w:tr>
        <w:trPr>
          <w:trHeight w:val="8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8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8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10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1101235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8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1091155</w:t>
            </w:r>
          </w:p>
        </w:tc>
      </w:tr>
      <w:tr>
        <w:trPr>
          <w:trHeight w:val="5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7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5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414568</w:t>
            </w:r>
          </w:p>
        </w:tc>
      </w:tr>
      <w:tr>
        <w:trPr>
          <w:trHeight w:val="11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26942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2012 - 2020 годы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185404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202222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530037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530037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проекта в развития моногородов на 2012 - 2020 годы рамках Программы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а рамках программы развития моногородв на 2012 - 2020 годы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354599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354559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354559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55223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299376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125695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137157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-365320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