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dc50" w14:textId="4b2d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05 мая 2014 года № 335/3. Зарегистрировано Департаментом юстиции Павлодарской области 20 мая 2014 года № 3814. Утратило силу постановлением акимата города Аксу Павлодарской области от 11 января 2016 года N 22/1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Аксу Павлодарской области от 11.01.2016 N 22/1.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подпунктами 5-5),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оказания содействия занятости и приему на работу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организаций, нуждающихся в трудоустройстве,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в размере двух процентов от общей численности рабочих мест в организациях города Аксу независимо от форм собственности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лиц, состоящих на учете службы пробации уголовно-исполнительной инспекции, а также лиц, освобожденных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города Аксу" обеспечить содействие в трудоустройстве лицам, состоящим на учете службы пробации уголовно-исполнительной инспекции, а также лицам, освобожденным из мест лишения свободы и несовершеннолетним выпускникам интернатных организаций в соответствии с установленной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Настоящее.постановление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