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f701" w14:textId="599f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(XXV сессия, V созыв) от 25 декабря 2013 года № 171/25 "О бюджете города Аксу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17 июня 2014 года № 235/33. Зарегистрировано Департаментом юстиции Павлодарской области 27 июня 2014 года № 3858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(XXV сессия, V созыв) от 25 декабря 2013 года № 171/25 "О бюджете города Аксу на 2014 - 2016 годы" (зарегистрированное в Реестре государственной регистрации нормативных правовых актов за № 3658, опубликованное 18 января 2014 года в газете "Аксу жолы", "Новый Путь"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"7960695" заменить цифрами "7975695";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"-365320" заменить цифрами "-380320";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"365320" заменить цифрами "380320";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(XXXIII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созыв) от 17 июня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235/33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171/25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440"/>
        <w:gridCol w:w="521"/>
        <w:gridCol w:w="8190"/>
        <w:gridCol w:w="22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7869570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4957431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979162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640469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13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8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2906148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3"/>
        <w:gridCol w:w="508"/>
        <w:gridCol w:w="508"/>
        <w:gridCol w:w="8027"/>
        <w:gridCol w:w="22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7975695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306823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253929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99924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131239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100661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13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1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14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3479073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758308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712521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396076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2144368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2129777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2038579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245047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12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306848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</w:t>
            </w:r>
          </w:p>
        </w:tc>
      </w:tr>
      <w:tr>
        <w:trPr>
          <w:trHeight w:val="16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89732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17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4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42064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828366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779180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738960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"Дорожной карты Занятости - 2020"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266469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461602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208034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59285</w:t>
            </w:r>
          </w:p>
        </w:tc>
      </w:tr>
      <w:tr>
        <w:trPr>
          <w:trHeight w:val="11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44662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1101235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1091155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414568</w:t>
            </w:r>
          </w:p>
        </w:tc>
      </w:tr>
      <w:tr>
        <w:trPr>
          <w:trHeight w:val="11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проекта в рамках Программы развития моногородов на 2012 - 2020 годы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а рамках программы развития моногородов на 2012 - 2020 годы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354599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299376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137157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-380320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(XXXIII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созыв) от 17 июня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235/33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171/25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61"/>
        <w:gridCol w:w="541"/>
        <w:gridCol w:w="541"/>
        <w:gridCol w:w="418"/>
        <w:gridCol w:w="99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546"/>
        <w:gridCol w:w="546"/>
        <w:gridCol w:w="358"/>
        <w:gridCol w:w="100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543"/>
        <w:gridCol w:w="544"/>
        <w:gridCol w:w="356"/>
        <w:gridCol w:w="100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по Алгабасскому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38"/>
        <w:gridCol w:w="548"/>
        <w:gridCol w:w="548"/>
        <w:gridCol w:w="294"/>
        <w:gridCol w:w="10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399"/>
        <w:gridCol w:w="543"/>
        <w:gridCol w:w="543"/>
        <w:gridCol w:w="463"/>
        <w:gridCol w:w="99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по Калкаманскому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59"/>
        <w:gridCol w:w="547"/>
        <w:gridCol w:w="547"/>
        <w:gridCol w:w="466"/>
        <w:gridCol w:w="99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