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efb4" w14:textId="d18e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городе Экибастузе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17 января 2014 года N 45/1. Зарегистрировано Департаментом юстиции Павлодарской области 17 февраля 2014 года N 3694 Утратило силу в связи с истечением срока действия (письмо руководителя аппарата акима города Экибастуза Павлодарской области от 06 января 2015 года N 24/1-07/6)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в связи с истечением срока действия (письмо руководителя аппарата акима города Экибастуза Павлодарской области от 06.01.2015 N 24/1-07/6).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организаций, в которых будут проводиться общественные работы, виды, объемы, конкретные условия общественных работ, размеры оплаты труда участников и источники их финансирования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спрос и предложение на общественные работы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курирующего заместителя акима города Экибастуза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2014 года N 45/1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размеры оплаты труда и источники их финансирования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Приложение 1 с изменениями, внесенными постановлением акимата города Экибастуза Павлодарской области от 25.04.2014 </w:t>
      </w:r>
      <w:r>
        <w:rPr>
          <w:rFonts w:ascii="Times New Roman"/>
          <w:b w:val="false"/>
          <w:i w:val="false"/>
          <w:color w:val="ff0000"/>
          <w:sz w:val="28"/>
        </w:rPr>
        <w:t>N 439/4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2343"/>
        <w:gridCol w:w="1370"/>
        <w:gridCol w:w="6381"/>
        <w:gridCol w:w="1743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"Экибастузкоммунсервис" отдела жилищно-коммунального хозяйства, пассажирского транспорта и автомобильных дорог акимата города Экибастуза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населенных пунктов региона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контейнерных площадок – 104 контейнерных площадок, затаривание и вывоз мусора – 11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"Экибастузлифт"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подъездов домов – 266 подъездов, оборудованных лифтами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уборке и содержанию в надлежащем состоянии 266 лифтов;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"Образовательно-досуговый комплекс "Кайнар" отдела образования акимата города Экибастуза"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вахте - 1960 часов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18 "Гномик" отдела образования акимата города Экибастуза"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вахте - 1960 часов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5 "Жулдыз" отдела образования акимата города Экибастуза"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вахте - 1960 часов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7 "Ботакан" отдела образования акимата города Экибастуза"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вахте - 1960 часов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"Санаторный ясли-сад N 3 "Гнездышко" отдела образования акимата города Экибастуза"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вахте - 1960 часов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40305 м2, содержание парков и скверов – 65738 м2, посадка деревьев, обрезка и формирование кроны деревьев, посадка и полив зеленых насаждений – 3500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Байетского сельского округа"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2000 м2, содержание парков и скверов – 250 м2, посадка деревьев, обрезка и формирование кроны деревьев, посадка и полив зеленых насаждений – 200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6000 м2, уборка и вывоз мусора с контейнерных площадок, ликвидация неорганизованных свалок – 4000 м2, посадка деревьев, обрезка и формирование кроны деревьев, посадка и полив зеленых насаждений – 100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Шикылдак"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60000 м2, посадка деревьев, обрезка и формирование кроны деревьев, посадка и полив зеленых насаждений – 50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10850 м2, обрезка и формирование кроны деревьев, полив зеленых насаждений – 250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Бескауга"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2500 м2, посадка деревьев, обрезка и формирование кроны деревьев, посадка и полив зеленых насаждений - 100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академика А.Маргулана"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4000 м2, содержание парков и скверов – 300 м2, посадка деревьев, обрезка и формирование кроны деревьев, посадка и полив зеленых насаждений – 30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12000 м2, ликвидация неорганизованных свалок – 2500 м3, посадка деревьев, обрезка и формирование кроны деревьев, посадка и полив зеленых насаждений – 40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ручной уборке территорий от мусора, снега и гололеда – 10850 м2, посадка деревьев, обрезка и формирование кроны деревьев, посадка и полив зеленых насаждений – 500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Шидерты"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200000 м2, содержание парков и скверов – 1000 м2, посадка деревьев, обрезка и формирование кроны деревьев, посадка и полив зеленых насаждений – 200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5000 м2, содержание парков и скверов – 2228 м2, посадка деревьев, обрезка и формирование кроны деревьев, посадка и полив зеленых насаждений – 100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Торт-Кудукского сельского округа"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ручной уборке территорий от мусора, снега и гололеда – 1200 м2, содержание парков и скверов – 1000 м2, посадка деревьев, обрезка и формирование кроны деревьев, посадка и полив зеленых насаждений – 200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Сарыкамысского сельского округа"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2000 м2, посадка деревьев, обрезка и формирование кроны деревьев, посадка и полив зеленых насаждений – 200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"Экибастузский территориальный отдел N 2 судебных исполнителей Департамента по исполнению судебных актов Павлодарской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документацией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оформление документов, курьерская работа – 18000 шт. в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"Экибастузский территориальный отдел N 1 судебных исполнителей Департамента по исполнению судебных актов Павлодарской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документацией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оформление документов, курьерская работа – 18000 шт. в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акимата города Экибастуза"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документацией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оформление документов, курьерская работа – 500 шт. в месяц: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развития ясли-сад N 1 "Ромашка" отдела образования акимата города Экибастуза"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вахте - 1960 часов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2 "Балдырган" отдела образования акимата города Экибастуза"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вахте - 1960 часов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Павлодарской области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вахте - 1960 часов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"Альтернатива"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организациях, проведение общественных компаний, опросов общественного мнения. Мероприятия культурно-массового значения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листовок, справочников – 699 шт. в год, ведение анонимного анкетирования – 25 шт. в месяц, рассылка приглашений – 699 шт.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11 "Қарлығаш" бөбектер бақшасы" аппарата акима поселка Шидерты города Экибастуза, акимата города Экибастуза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вахте - 1960 часов в год 8 часовой рабочий день с гибким графиком работы, продолжительность рабочего времени - не превышает 40 часов в неделю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2014 года N 45/1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предложения на</w:t>
      </w:r>
      <w:r>
        <w:br/>
      </w:r>
      <w:r>
        <w:rPr>
          <w:rFonts w:ascii="Times New Roman"/>
          <w:b/>
          <w:i w:val="false"/>
          <w:color w:val="000000"/>
        </w:rPr>
        <w:t>общественные работы на 2014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Приложение 2 с изменениями, внесенными постановлением акимата города Экибастуза Павлодарской области от 25.04.2014 </w:t>
      </w:r>
      <w:r>
        <w:rPr>
          <w:rFonts w:ascii="Times New Roman"/>
          <w:b w:val="false"/>
          <w:i w:val="false"/>
          <w:color w:val="ff0000"/>
          <w:sz w:val="28"/>
        </w:rPr>
        <w:t>N 439/4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7306"/>
        <w:gridCol w:w="1858"/>
        <w:gridCol w:w="1692"/>
      </w:tblGrid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 рабочих мест)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 рабочих мест)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"Экибастузкоммунсервис" отдела жилищно-коммунального хозяйства, пассажирского транспорта и автомобильных дорог акимата города Экибастуза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"Экибастузлифт"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"Образовательно-досуговый комплекс "Кайнар" отдела образования акимата города Экибастуза"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18 "Гномик" отдела образования акимата города Экибастуза"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5 "Жулдыз" отдела образования акимата города Экибастуза"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7 "Ботакан" отдела образования акимата города Экибастуза"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"Санаторный ясли-сад N 3 "Гнездышко" отдела образования акимата города Экибастуза"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Байетского сельского округа"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Шикылдак"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Бескауга"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академика А.Маргулана"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Шидерты"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Торт-Кудукского сельского округа"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Сарыкамысского сельского округа"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"Экибастузский территориальный отдел N 2 судебных исполнителей Департамента по исполнению судебных актов Павлодарской области"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"Экибастузский территориальный отдел N 1 судебных исполнителей Департамента по исполнению судебных актов Павлодарской области"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акимата города Экибастуза"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развития ясли-сад N 1 "Ромашка" отдела образования акимата города Экибастуза"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2 "Балдырган" отдела образования акимата города Экибастуза"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Павлодарской области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"Альтернатива"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11 "Қарлығаш" бөбектер бақшасы" аппарата акима поселка Шидерты города Экибастуза, акимата города Экибастуза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