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8e202" w14:textId="508e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Экибастуза от 17 января 2014 года № 45/1 "Об организации общественных работ в городе Экибастузе на 2014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25 апреля 2014 года № 439/4. Зарегистрировано Департаментом юстиции Павлодарской области 22 мая 2014 года № 3823 Утратило силу в связи с истечением срока действия (письмо руководителя аппарата акима города Экибастуза Павлодарской области от 06 января 2015 года N 24/1-07/6)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в связи с истечением срока действия (письмо руководителя аппарата акима города Экибастуза Павлодарской области от 06.01.2015 N 24/1-07/6).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17 января 2014 года № 45/1 "Об организации общественных работ в городе Экибастузе на 2014 год" (зарегистрировано в Реестре государственной регистрации нормативных правовых актов за № 3694 от 17 февраля 2014 года, опубликовано 20 февраля 2014 года в газетах "Отарқа" № 7 (1205) и "Голос Экибастуза" № 7 (3017), (далее – постановление),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строкой "28"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дополнить строкой "28"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строке 17, в графах 3 "Спрос (заявленная потребность рабочих мест)", 4 "Предложение (утверждено рабочих мест)" цифру "10" заменить цифрой "20".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города Экибастуза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439/4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размеры оплаты труда и источники их финансирования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3496"/>
        <w:gridCol w:w="333"/>
        <w:gridCol w:w="5183"/>
        <w:gridCol w:w="2599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"Қарлығаш" бөбектер бақшасы" аппарата акима поселка Шидерты города Экибастуза, акимата города Экибастуза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Дежурство на вахте - 1960 часов в год 8 часовой рабочий день с гибким графиком работы, продолжительность рабочего времени - не превышает 40 часов в неделю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 на 2014 год, 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439/4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предложения на общественные работы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7357"/>
        <w:gridCol w:w="1871"/>
        <w:gridCol w:w="1621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 рабочих мест)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 рабочих мест)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"№ 11 "Қарлығаш" бөбектер бақшасы" аппарата акима поселка Шидерты города Экибастуза, акимата города Экибастуза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