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838b" w14:textId="a318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от 15 апреля 2014 года № 207/26 "Об утверждении Правил оказания социальной помощи, установления размеров и определения перечня отдельных категорий нуждающихся граждан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28 октября 2014 года № 285/33. Зарегистрировано Департаментом юстиции Павлодарской области 17 ноября 2014 года № 4157. Утратило силу решением маслихата города Экибастуза Павлодарской области от 19 августа 2016 года № 58/9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19.08.2016 № 58/9.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от 13 апреля 2005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граждан", в целях приведения в соответствие с действующим законодательством, оказания социальной помощи нуждающимся гражданам, маслихат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15 апреля 2014 года № 207/26 "Об утверждении Правил оказания социальной помощи, установления размеров и определения перечня отдельных категорий нуждающихся граждан города Экибастуза" (зарегистрировано в Реестре государственной регистрации нормативных правовых актов № 3787, опубликовано в газетах "Отарқа" от 7 мая 2014 года № 18, "Голос Экибастуза" от 7 мая 2014 года № 18),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преамбуле к указанному решению слова "подпунктом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>" заменить словами "статьями 11, 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Экибастуза (далее - Правила), утвержденных указанным решением,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"День инвалидов" заменить словами "День инвалидов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третий изложить в следующей редакции: "подпункте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на текущий ремонт жилья на фактические затраты, но не более 800000 (восемьсот тысяч) тенге, на основании заявления с указанием статуса получателя. Получатель после получения социальной помощи представляет копии документов подтверждающих приобретение строительных материалов (квитанции, товарные чеки), акт выполненных работ;";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десятый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четырнадцатый изложить в следующей редакции: "подпункта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 в размере 5 МРП в период амбулаторного лечения – на основании списка, предоставляемого коммунальным государственным казенным предприятием "Экибастузская противотуберкулезная больница";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двадцать первом после слов "Павлодарский областной онкологический диспансер" дополнить словами ", гематологические отделения лечебных учреждений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следующей редакции: "для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 (выпускники текущего года) не прошедших конкурс на обладание государственным образовательным грантом предоставляется социальная помощь в размере фактической стоимости обучения в высших учебных заведениях Республики Казахстан, а также в колледжах города Экибастуза – на основании заявления, трехстороннего договора на оказание образовательных услуг, подписанного акимом города Экибастуза, руководителем высшего учебного заведения и (или) колледжа города Экибастуза и студентом;";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после слов "лестничного подъемника" дополнить словами ", услуги по обеспечению горячим питанием больных туберкулезом, находящихся на амбулаторном лечении,".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Экибастузского городского маслихата по вопросам социального, культурного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Шаихов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