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51a9" w14:textId="b765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(XXV (внеочередная) сессия, V созыв) от 24 декабря 2013 года N 99/25 "О бюджете Актогайского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23 января 2014 года N 102/26. Зарегистрировано Департаментом юстиции Павлодарской области 11 февраля 2014 года N 3686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(ХХVI (внеочередная) сессия, V созыв) от 13 декабря 2013 года N 198/26 "Об областном бюджете на 2014-2016 годы",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N 99/25 "О бюджете Актогайского района на 2014-2016 годы" (зарегистрированное в государственном Реестре нормативных правовых актов 10 января 2014 года N 3665, опубликованное 18 января 2014 года в газетах "Ауыл тынысы" N 2, "Пульс села"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"2139562" заменить цифрами "2226758";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"1880335" заменить цифрами "1967531";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"2139562" заменить цифрами "2226758";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"(-8534)" заменить цифрами "47026";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55560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"8534" заменить цифрами "(-47026)";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 47026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абзац исключить и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района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37599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8055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района бюджетные кредиты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55560 тысяч тенге - для реализации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"32000" заменить цифрами "89542";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Жантемиров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N 102 /26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99/25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5"/>
        <w:gridCol w:w="523"/>
        <w:gridCol w:w="8376"/>
        <w:gridCol w:w="239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2226758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47015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1967531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1967531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70"/>
        <w:gridCol w:w="548"/>
        <w:gridCol w:w="543"/>
        <w:gridCol w:w="7759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228553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59814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1325625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1128518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1115655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1077627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69355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61875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12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13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78214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37364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-47026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