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5fb3" w14:textId="4345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Актогайскому району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12 февраля 2014 года N 51. Зарегистрировано Департаментом юстиции Павлодарской области 28 февраля 2014 года N 3721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Утратило силу в связи с истечением срока действия (письмо акимата Актогайского района Павлодарской области от 23.01.2015 № 26/1-15/77)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обеспечения содействия занятости безработным гражданам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спрос и предложение на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Сейтахметов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февраля 2014 года N 51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работы, 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участников 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983"/>
        <w:gridCol w:w="2057"/>
        <w:gridCol w:w="5486"/>
        <w:gridCol w:w="1572"/>
      </w:tblGrid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 и источники их финансирования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Актогайского сельского округа"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400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цветов – 200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благоустройство территорий – 30000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вывоз мусора - 3000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весенняя обработка деревьев – 600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благоустройство памятников и обелисков, не требующее предварительной профессиональной подготовки работника – 650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ликвидация мусора – 300 м3;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очистка территорий – 50,0 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Ауельбекского сельского округа"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40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цветов – 40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вывоз мусора - 300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деревьев – 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памятников и обелисков, не требующее предварительной профессиональной подготовки работника – 100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очистка территорий – 5,0 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Баскамыского сельского округа"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10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цветов – 20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вывоз мусора - 20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деревьев – 30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очистка территорий – 3,0 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Жалаулинского сельского округа"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20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цветов – 40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вывоз мусора - 100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деревьев – 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очистка территорий – 5,0 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Жолболдинского сельского округа"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20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цветов – 30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вывоз мусора - 90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деревьев – 40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очистка территорий – 5,0 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Караобинского сельского округа"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цветов – 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вывоз мусора - 400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деревьев – 80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очистка территорий – 10,0 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благоустройство памятников и обелисков, не требующее предварительной профессиональной подготовки работника – 100 м2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Кожамжарского сельского округа"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300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благоустройство территорий – 15000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вывоз мусора - 1000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деревьев – 300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памятников и обелисков, не требующее предварительной профессиональной подготовки работника – 200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ликвидация мусора – 100 м3;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очистка территорий – 10,0 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Муткеновского сельского округа"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350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благоустройство территорий – 20000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вывоз мусора - 1200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деревьев – 350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памятников и обелисков, не требующее предварительной профессиональной подготовки работника – 200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ликвидация мусора – 150 м3;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очистка территорий – 10,0 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Разумовского сельского округа"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цветов – 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вывоз мусора - 400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деревьев – 80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очистка территорий – 10,0 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благоустройство памятников и обелисков, не требующее предварительной профессиональной подготовки работника – 100 м2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минимальной заработной платы, районный бюджет 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Харьковского сельского округа"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20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цветов – 40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вывоз мусора - 100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деревьев – 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очистка территорий – 5,0 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Шолаксорского сельского округа"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20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цветов – 20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вывоз мусора - 50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деревьев – 30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очистка территорий – 3,0 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февраля 2014 года N 51</w:t>
            </w:r>
          </w:p>
          <w:bookmarkEnd w:id="3"/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3"/>
        <w:gridCol w:w="4094"/>
        <w:gridCol w:w="2861"/>
        <w:gridCol w:w="2862"/>
      </w:tblGrid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(количество человек)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(количество человек)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Актогайского сельского округа"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Ауельбекского сельского округа"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Баскамыского сельского округа"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Жалаулинского сельского округа"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Жолболдинского сельского округа"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Караобинского сельского округа"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Кожамжарского сельского округа"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Муткеновского сельского округа"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Разумовского сельского округа"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Харьковского сельского округа"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Шолаксорского сельского округа"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