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6f104e" w14:textId="56f104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 для лиц, состоящих на учете службы пробации уголовно-исполнительной инспекции, а также для лиц, освобожденных из мест лишения свободы и несовершеннолетних выпускников интернатных организаций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Актогайского района Павлодарской области от 24 февраля 2014 года N 64. Зарегистрировано Департаментом юстиции Павлодарской области 26 марта 2014 года N 3741. Утратило силу постановлением акимата Актогайского района Павлодарской области от 21 января 2016 года N 3 (вводится в действие со дня подписания)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Актогайского района Павлодарской области от 21.01.2016 N 3 (вводится в действие со дня подписания).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пунктом 1 </w:t>
      </w:r>
      <w:r>
        <w:rPr>
          <w:rFonts w:ascii="Times New Roman"/>
          <w:b w:val="false"/>
          <w:i w:val="false"/>
          <w:color w:val="000000"/>
          <w:sz w:val="28"/>
        </w:rPr>
        <w:t>статьи 21</w:t>
      </w:r>
      <w:r>
        <w:rPr>
          <w:rFonts w:ascii="Times New Roman"/>
          <w:b w:val="false"/>
          <w:i w:val="false"/>
          <w:color w:val="000000"/>
          <w:sz w:val="28"/>
        </w:rPr>
        <w:t xml:space="preserve"> Трудового кодекса Республики Казахстан от 15 мая 2007 года, подпунктами 5-5) и 5-6) 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занятости населения", в целях социальной защиты лиц, состоящих на учете службы пробации уголовно-исполнительной инспекции, а также лиц, освобожденных из мест лишения свободы и несовершеннолетних выпускников интернатных организаций, испытывающих трудности в поиске работы, для обеспечения их занятости, акимат Актогайского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Установить квоту рабочих мест для лиц, состоящих на учете службы пробации уголовно-исполнительной инспекции, на предприятиях, учреждениях и организациях Актогайского района, независимо от формы собственности в размере двух процентов от общей численности рабочих мест.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Установить квоту рабочих мест для лиц, освобожденных из мест лишения свободы на предприятиях, учреждениях и организациях Актогайского района, независимо от формы собственности в размере двух процентов от общей численности рабочих мест.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Установить квоту рабочих мест для несовершеннолетних выпускников интернатных организаций на предприятиях, учреждениях и организациях Актогайского района, независимо от формы собственности в размере одного процента от общей численности рабочих мест.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Государственному учреждению "Отдел занятости и социальных программ Актогайского района" обеспечить содействие в трудоустройстве обратившимся лицам, состоящим на учете службы пробации уголовно-исполнительной инспекции, а также лицам, освобожденным из мест лишения свободы и несовершеннолетним выпускникам интернатных организаций на квотируемые рабочие места путем выдачи соответствующих направлений работодателям.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Контроль за исполнением данного постановления возложить на курирующего заместителя акима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Настоящее постановление вводится в действие по истечении десяти календарных дней со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Сейтахметов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