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09c3" w14:textId="cc00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31 декабря 2014 года № 340. Зарегистрировано Департаментом юстиции Павлодарской области 10 февраля 2015 года № 4301. Утратило силу постановлением акимата Актогайского района Павлодарской области от 14 февраля 2017 года № 28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14.02.2017 № 28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Актогайского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государственного учреждения "Отдел образования Актогайского района" обеспечить государственную регистрацию Положения в установленном законодательством порядке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2014 года № 340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Актогайского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Актогайского района" является государственным органом Республики Казахстан, осуществляющим руководство в сфере образования на территории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Актогайского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образования Актогайского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Актогайского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Актогайского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Актогайского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образования Актогайского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"Отдел образования Актогайского района": Республика Казахстан, Павлодарская область, 140200, Актогайский район, село Актогай, улица Алина,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учреждения - "Ақтоғай ауданының білім бөлімі" мемлекеттік мекемесі, государственное учреждение "Отдел образования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"Отдел образования Актогайского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"Отдел образования Актогайского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"Отдел образования Актогайского района" является государство в лице акимата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образования Актогайского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образования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Актогайского 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образования Актогайского района": реализация государственной политики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"Отдел образования Актогайского района" является проведение государственной политики, направленной на развитие образования в Актогайском районе и обеспечение конституционных прав и свобод граждан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"Отдел образования Актогайского района" является осуществление на уровне района государственной политики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образовательной политики на территории района путем координации и управления деятельностью образовательных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развитие интеллектуального потенциала личности, обеспечение ее полноценным, высококачественным образованием, отвечающим уровню государственных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воспитание личности с активной гражданской позицией и развитым чувством патриотизма,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внедрение достижений науки, передовой практики и новой технологии управления образованием, обеспечение организаций образования квалифицированными педагогическими кадрами, создание условий для наилучшего использования знаний и опыта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предусмотренных законодательством социальных прав работников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развитие и укрепление материально-технической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создание специальных условий для получения образования лицами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реализует государственную политику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работу подведомственных организаций по реализации программ развития образования на основе государственных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доступность и качество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переподготовку и повышение квалификации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обеспечивает дополнительное образование для детей, осуществляемое на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в порядке, предусмотренном законодательством Республики Казахстан, бесплатное и льготное питание отдельных категорий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обеспечивает организацию и проведение школьных олимпиад и конкурсов научных проектов по общеобразовательным предметам, конкурсов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функции государства по опеке и попечительству в отношении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в установленном порядке государственное обеспечение, детей-сирот, детей, оставшихся без попечения родителей, их обязательное трудоустройство и обеспечение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обеспечивает оплату труда патронатного воспитателя путем перечисления денежных средств на его текущий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17) Исключен постановлением акимата Актогайского района Павлодарской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оказывает организациям дошкольного воспитания и обучения, подведомственным организациям образования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в установленном законодательством Республики Казахстан порядке рассмотрение обращений физических и юридических лиц, служебной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принимает меры, направленные на повсеместное применение государственного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с изменениями, внесенными постановлением акимата Актогайского района Павлодарской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осуществлять контроль за качеством организации учебно-воспитательного процесса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оказывать государственные услуги в соответствии со стандартами и регламентами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проводить совещания по вопросам, входящим в компетенцию государственного учреждения "Отдел образования акимата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выполнения полномочий государственное учреждение "Отдел образования Актогайского района" взаимодействует с другими исполнительными органами района и организациями, находящимися в его 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Актогайского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образования Актогайского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Актогайского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образования Актогайского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образования Актогайского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образования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района Положение о государственном учреждении "Отдел образования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должностей работников государственного учреждения "Отдел образования Актогайского района"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образования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в порядке, установленном законодательством Республики Казахстан, поощрение работников государственного учреждения "Отдел образования Актогайского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перспективные и текущие планы работы государственного учреждения "Отдел образования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представляет государственное учреждение "Отдел образования Актогайского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назначает на должность и освобождает от должности руководителей подведомственных организаций образования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в порядке, установленном законодательством Республики Казахстан, поощрение руководителей подведомственных организаций,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заключает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образования Актогайского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между государственным учреждением "Отдел образования Актогайского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"Отдел образования Актогайского района"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"Отдел образования Актогайского района" и уполномоченным органом соответствующей отрасли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Актогайского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Актогайского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образования Актогайского района"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образования Актогайского района",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образования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образования Актогайского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(ликвидация) государственного учреждения "Отдел образования Актогайского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35. </w:t>
      </w:r>
      <w:r>
        <w:rPr>
          <w:rFonts w:ascii="Times New Roman"/>
          <w:b w:val="false"/>
          <w:i w:val="false"/>
          <w:color w:val="000000"/>
          <w:sz w:val="28"/>
        </w:rPr>
        <w:t>При упразднении (ликвидации) государственного учреждения "Отдел образования Актогайского района" имущество, оставшееся после удовлетворения требований кредиторов, остается в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образования Актогайского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следующие организации, находящиеся в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казенное коммунальное предприятие "Детско-юношеский клуб "Жигер" государственного учреждения "Отдел образования Актогайского района", акимата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казенное коммунальное предприятие "Центр занятости и детского творчества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казенное коммунальное предприятие "Школа искусств" отдела образования Актогайского района, акимата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Коммунальное государственное учреждение "Общеобразовательная средняя школа имени Муткенова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Коммунальное государственное учреждение "Общеобразовательная Караобинская средняя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Коммунальное государственное учреждение "Общеобразовательная средняя школа имени Махмета Кайырбаева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Коммунальное государственное учреждение "Общеобразовательная средняя школа имени Абая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Коммунальное государственное учреждение "Общеобразовательная Агрономийская средняя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Коммунальное государственное учреждение "Общеобразовательная средняя школа имени Х. Шаяхметова Актогайского района"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Коммунальное государственное учреждение "Общеобразовательная средняя школа имени Тленшина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Коммунальное государственное учреждение "Общеобразовательная средняя школа имени К. Идрисова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Коммунальное государственное учреждение "Общеобразовательная Приреченская средняя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Коммунальное государственное учреждение "Общеобразовательная Енбекшинская средняя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Коммунальное государственное учреждение "Общеобразовательная средняя школа имени Естая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Коммунальное государственное учреждение "Общеобразовательная Шолаксорская средняя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Коммунальное государственное учреждение "Общеобразовательная Шидертинская средняя школа Актогайского района" Павлодарской области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Коммунальное государственное учреждение "Общеобразовательная Жалаулинская средняя школа имени Ныгмана Алшинова Актогайского района"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Коммунальное государственное учреждение "Общеобразовательная средняя школа имени Ныгманова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Коммунальное государственное учреждение "Общеобразовательная Харьковская средняя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20) Исключен постановлением акимата Актогайского района Павлодарской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Коммунальное государственное учреждение "Акбидайская основная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Коммунальное государственное учреждение "Балтасапская основная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Коммунальное государственное учреждение "Жамбылская основная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Коммунальное государственное учреждение "Каракогинская основная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Коммунальное государственное учреждение "Ленинская основная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Коммунальное государственное учреждение "Разумовская основная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Коммунальное государственное учреждение "Шиликтинская основная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Коммунальное государственное учреждение "Карабузауская начальная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Коммунальное государственное учреждение "Жалаулинская начальная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Коммунальное государственное учреждение "Кубанская начальная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Коммунальное государственное учреждение "Абайская начальная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Коммунальное государственное учреждение "Жанатапская начальная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Коммунальное государственное учреждение "Муткеновская начальная школа Актогайского района" Павлодарской области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Коммунальное государственное учреждение "Отесская начальная школа Актогайского района" Павлодарской области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36 с изменениями, внесенными постановлением акимата Актогайского района Павлодарской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