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62df" w14:textId="b146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"Отдел культуры, развития языков, физической культуры и спорта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31 декабря 2014 года № 341. Зарегистрировано Департаментом юстиции Павлодарской области 10 февраля 2015 года № 4302. Утратило силу постановлением акимата Актогайского района Павлодарской области от 20 июня 2017 года № 145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20.06.2017 № 145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"Отдел культуры, развития языков, физической культуры и спорта Актогайского района" (далее – Положение).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Коммунальному государственному учреждению "Отдел культуры, развития языков, физической культуры и спорта Актогайского района" в установленном законодательством порядке обеспечить государственную регистрацию Положения в органах юстиции.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выполнением настоящего постановления возложить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2014 года № 341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культуры, развития языков, физической</w:t>
      </w:r>
      <w:r>
        <w:br/>
      </w:r>
      <w:r>
        <w:rPr>
          <w:rFonts w:ascii="Times New Roman"/>
          <w:b/>
          <w:i w:val="false"/>
          <w:color w:val="000000"/>
        </w:rPr>
        <w:t>культуры и спорта Актогайского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Коммунальное государственное учреждение "Отдел культуры, развития языков, физической культуры и спорта Актогайского района" является государственным органом Республики Казахстан, осуществляющим руководство в сфере культуры, развития языков, физической культуры и спорта на территории Актогайского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Коммунальное государственное учреждение "Отдел культуры, развития языков, физической культуры и спорта Актогайского района" ведомств не имеет.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Коммунальное государственное учреждение "Отдел культуры, развития языков, физической культуры и спорта Актогайского района"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Коммунальное государственное учреждение "Отдел культуры, развития языков, физической культуры и спорта Актогайского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Коммунальное государственное учреждение "Отдел культуры, развития языков, физической культуры и спорта Актогайского района"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Коммунальное государственное учреждение "Отдел культуры, развития языков, физической культуры и спорта Актогайского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Коммунальное государственное учреждение "Отдел культуры, развития языков, физической культуры и спорта Актогайского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культуры, развития языков, физической культуры и спорта Актогайского района".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коммунального государственного учреждения "Отдел культуры, развития языков, физической культуры и спорта Актогайского района" утверждаются в соответствии с действующим законодательством.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коммунального государственного учреждения "Отдел культуры, развития языков, физической культуры и спорта Актогайского района": Республика Казахстан, Павлодарская область, 140200, Актогайский район, село Актогай, улица Алина, 97.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коммунального государственного учреждения - "Ақтоғай ауданының мәдениет, тілдерді дамыту, дене шынықтыру және спорт бөлімі" коммуналдық мемлекеттік мекемесі, коммунальное государственное учреждение "Отдел культуры, развития языков, физической культуры и спорта Актогайского района".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Режим работы коммунального государственного учреждения "Отдел культуры, развития языков, физической культуры и спорта Актогайского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Режим работы коммунального государственного учреждения "Отдел культуры, развития языков, физической культуры и спорта Актогайского района" устанавливается в следующем порядке: с 9.00 до 18.30 часов, обеденный перерыв с 13.00 до 14.30 часов при пятидневной рабочей неделе, выходные дни: суббота - воскресенье.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Учредителем коммунального государственного учреждения "Отдел культуры, развития языков, физической культуры и спорта Актогайского района" является государство в лице акимата Актогайского района.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коммунального государственного учреждения "Отдел культуры, развития языков, физической культуры и спорта Актогайского района".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Финансирование деятельности коммунального государственного учреждения "Отдел культуры, развития языков, физической культуры и спорта Актогайского района" осуществляется из местного бюджета.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Коммунальному государственному учреждению "Отдел культуры, развития языков, физической культуры и спорта Актогайского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культуры, развития языков, физической культуры и спорта Актогайского района".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коммунального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культуры, развития языков,</w:t>
      </w:r>
      <w:r>
        <w:br/>
      </w:r>
      <w:r>
        <w:rPr>
          <w:rFonts w:ascii="Times New Roman"/>
          <w:b/>
          <w:i w:val="false"/>
          <w:color w:val="000000"/>
        </w:rPr>
        <w:t>физической культуры и спорта Актогайского района"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Миссия коммунального государственного учреждения "Отдел культуры, развития языков, физической культуры и спорта Актогайского района": реализация государственной политики в сфере культуры, развития языков, физической культуры и спорта.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Целью коммунального государственного учреждения "Отдел культуры, развития языков, физической культуры и спорта Актогайского района" является проведение государственной политики, направленной на обеспечение конституционных прав и свобод граждан и общего развития в сфере культуры, развития языков, физической культуры и спорта в Актогайском районе.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Предметом деятельности коммунального государственного учреждения "Отдел культуры, развития языков, физической культуры и спорта Актогайского района" является осуществление на районном уровне государственной политики в сфере культуры, развития языков, физической культуры и спорта.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Основные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проведение государственной политики в области культуры на территории района путем поддержки и координации деятельности организаций и предприятий культурно-досуговой работы, театрального и музыкального искусства, библиотечного и музейного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возрождения, сохранения, развития и распространения историко-культурного наследия, духовных традиций народов, населяющих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проведение государственной политики в области развития государственного языка и языков народов, населяющих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обеспечение развития массового спорта и национальных видов спорта в Актогайском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практических мер по пропаганде и формированию здорового образа жизни населения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развитие и укрепление материально-технической базы.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Функции: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реализует государственную политику в сфере культуры, развития языков,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организует проведение зрелищных культурно-массовых мероприятий района, смотров, фестивалей и конкурсов, выставок декоративно-прикладного искусства;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организует работу по учету, охране и использованию памятников истории, материальной и духовной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принимает меры, направленные на повсеместное применение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проводит мероприятия районного значения, направленные на развитие государственного и других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обеспечивает подготовку районных сборных команд по видам спорта и их выступления на областных спортивных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координирует организацию и проведение спортивных мероприятий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обеспечивает координацию деятельности районной неспециализированной детско-юношеской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обеспечивает в установленном законодательством Республики Казахстан порядке рассмотрение обращений физических и юридических лиц, служебной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устанавливает постоянную связь с общественностью через средства массовой информации.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Права и обязанности: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координировать работу исполнительных органов акимата района и иных организаций по применению действующего законодательства в области культуры и языковой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культуры, развития языков,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оказывать государственные услуги в соответствии со стандартами и регламентами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проводить совещания, семинары по вопросам, входящим в компетенцию коммунального государственного учреждения "Отдел культуры, развития языков, физической культуры и спорта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осуществлять иные права и обязанности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выполнения полномочий коммунальное государственное учреждение "Отдел культуры, развития языков, физической культуры и спорта Актогайского района" взаимодействует с другими исполнительными органами района и организациями, находящимися в его ведении.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коммунального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культуры, развития языков,</w:t>
      </w:r>
      <w:r>
        <w:br/>
      </w:r>
      <w:r>
        <w:rPr>
          <w:rFonts w:ascii="Times New Roman"/>
          <w:b/>
          <w:i w:val="false"/>
          <w:color w:val="000000"/>
        </w:rPr>
        <w:t>физической культуры и спорта Актогайского района"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Руководство коммунальным государственным учреждением "Отдел культуры, развития языков, физической культуры и спорта Актогайского района"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"Отдел культуры, развития языков, физической культуры и спорта Актогайского района" задач и осуществление им своих функций.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Первый руководитель коммунального государственного учреждения "Отдел культуры, развития языков, физической культуры и спорта Актогайского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Первый руководитель коммунального государственного учреждения "Отдел культуры, развития языков, физической культуры и спорта Актогайского района" не имеет заместителей.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Полномочия первого руководителя коммунального государственного учреждения "Отдел культуры, развития языков, физической культуры и спорта Актогайского района":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работу коммунального государственного учреждения "Отдел культуры, развития языков, физической культуры и спорта Актогайского района",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представляет на утверждение акимата района Положение о коммунальном государственном учреждении "Отдел культуры, развития языков, физической культуры и спорта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должности и освобождает от должностей работников коммунального государственного учреждения "Отдел культуры, развития языков, физической культуры и спорта Актогайского района"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издает приказы и дает указания по вопросам, входящим в его компетенцию, обязательные для выполнения всеми работниками коммунального государственного учреждения "Отдел культуры, развития языков, физической культуры и спорта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утверждает должностные инструкции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в порядке, установленном законодательством Республики Казахстан, поощрение работников коммунального государственного учреждения "Отдел культуры, развития языков, физической культуры и спорта Актогайского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утверждает перспективные и текущие планы работы коммунального государственного учреждения "Отдел культуры, развития языков, физической культуры и спорта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представляет коммунальное государственное учреждение "Отдел культуры, развития языков, физической культуры и спорта Актогайского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принимает необходимые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назначает на должность и освобождает от должности руководителей подведомственных организаций образования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осуществляет в порядке, установленном законодательством Республики Казахстан, поощрение руководителей подведомственных организаций,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заключает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коммунального государственного учреждения "Отдел культуры, развития языков, физической культуры и спорта Актогайского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Взаимоотношения между коммунальным государственным учреждением "Отдел культуры, развития языков, физической культуры и спорта Актогайского района" и трудовым коллективом определяются в соответствии с 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Взаимоотношения между коммунальным государственным учреждением "Отдел культуры, развития языков, физической культуры и спорта Актогайского района" и уполномоченным органом по управлению коммунальным имуществом (исполнительным органом акимата района) регулируются действующим законодательством Республики Казахстан.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Взаимоотношения между коммунальным государственным учреждением "Отдел культуры, развития языков, физической культуры и спорта Актогайского района" и уполномоченным органом соответствующей отрасли регулируются действующим законодательством.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культуры, развития языков,</w:t>
      </w:r>
      <w:r>
        <w:br/>
      </w:r>
      <w:r>
        <w:rPr>
          <w:rFonts w:ascii="Times New Roman"/>
          <w:b/>
          <w:i w:val="false"/>
          <w:color w:val="000000"/>
        </w:rPr>
        <w:t>физической культуры и спорта Актогайского района"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Коммунальное государственное учреждение "Отдел культуры, развития языков, физической культуры и спорта Актогайского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Имущество коммунального государственного учреждения "Отдел культуры, развития языков, физической культуры и спорта Актогайского района" формируется за счет имущества, переданного ему собственником и иных источников, не запрещенных законодательством Республики Казахстан.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Имущество, закрепленное за коммунальным государственным учреждением "Отдел культуры, развития языков, физической культуры и спорта Актогайского района" относится к районной коммунальной собственности.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Коммунальное государственное учреждение "Отдел культуры, развития языков, физической культуры и спорта Актогайского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0"/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коммунального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культуры, развития</w:t>
      </w:r>
      <w:r>
        <w:br/>
      </w:r>
      <w:r>
        <w:rPr>
          <w:rFonts w:ascii="Times New Roman"/>
          <w:b/>
          <w:i w:val="false"/>
          <w:color w:val="000000"/>
        </w:rPr>
        <w:t>языков, физической культуры и спорта Актогайского района"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Реорганизация и упразднение (ликвидация) коммунального государственного учреждения "Отдел культуры, развития языков, физической культуры и спорта Актогайского района" осуществляются в соответствии с законодательством Республики Казахстан.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При упразднении (ликвидации) коммунального государственного учреждения "Отдел культуры, развития языков, физической культуры и спорта Актогайского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3"/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коммунального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культуры, развития</w:t>
      </w:r>
      <w:r>
        <w:br/>
      </w:r>
      <w:r>
        <w:rPr>
          <w:rFonts w:ascii="Times New Roman"/>
          <w:b/>
          <w:i w:val="false"/>
          <w:color w:val="000000"/>
        </w:rPr>
        <w:t>языков, физической культуры и спорта Актогайского района"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Коммунальное государственное учреждение "Отдел культуры, развития языков, физической культуры и спорта Актогайского района" имеет следующие организации, находящиеся в ведении: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казенное коммунальное предприятие "Дом культуры, народного творчества и досуга акимата Актогайского района, отдела культуры и развития языков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учреждение "Централизованная библиотечная система";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Коммунальное государственное казенное предприятие "Детско-юношеская спортивная школа Актогайского района".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