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bccf" w14:textId="043b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Железинском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13 февраля 2014 года N 70/2. Зарегистрировано Департаментом юстиции Павлодарской области 05 марта 2014 года N 3723. Утратило силу постановлением акимата Железинского района Павлодарской области от 31 декабря 2014 года N 463/1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31.12.2014 N 463/1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организации общественных работ для безработных граждан,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Организовать общественные работы в Железинском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организаций, виды, объемы и конкретные условия общественных работ, размеры оплаты труда участников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Железинского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2014 года N 70/2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работы, виды, объемы,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труда участников и источники их финансирования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998"/>
        <w:gridCol w:w="2078"/>
        <w:gridCol w:w="5324"/>
        <w:gridCol w:w="1749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3200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и обелисков (не требующее специального образования) – 6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1500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1500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76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2023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4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и обелисков (не требующее специального образования) – 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30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20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130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11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167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16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200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82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14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192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Башмачинского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и обелисков (не требующее специального образования) – 8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600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5000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380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25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431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2500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(не требующее специального образования) - 3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200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50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1000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15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382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400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700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15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293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(не требующее специального образования) – 4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180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15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380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обелисков (не требующее специального образования) –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500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6000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8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277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Новомирского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(не требующее специального образования)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400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150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6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158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14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и обелисков (не требующее специального образования) –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1063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500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260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30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742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45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14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(не требующее специального образования)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10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100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8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109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Прииртышского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(не требующее специального образования) - 5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540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буртовка свалок – 540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обработка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улиц и очистка улиц от снега – 10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432 двора,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2014 года N 70/2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5"/>
        <w:gridCol w:w="4866"/>
        <w:gridCol w:w="2314"/>
        <w:gridCol w:w="2315"/>
      </w:tblGrid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Башмачинского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Новомирского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Прииртышского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