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4854" w14:textId="fc74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Железинском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15 мая 2014 года № 155/5. Зарегистрировано Департаментом юстиции Павлодарской области 29 мая № 3831. Утратило силу постановлением акимата Железинского района Павлодарской области от 16 мая 2016 года № 87/5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16.05.2016 № 87/5.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оказания содействия занятости инвалидам, нуждающимся в трудоустройстве,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в организациях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Железинского района" обеспечить направление инвалидов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