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3696" w14:textId="9773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12 мая 2014 года № 151/5. Зарегистрировано Департаментом юстиции Павлодарской области 29 мая № 3832. Утратило силу постановлением акимата Железинского района Павлодарской области от 05 января 2016 года № 02/1 (вводится в действие со дня его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05.01.2016 № 02/1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содействия в трудоустройстве лиц, состоящих на учете службы пробации уголовно-исполнительной инспекции, а также лиц, освобожденных из мест лишения свободы,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состоящих на учете службы пробации уголовно-исполнительной инспекции, в организациях Железинского района в размере пяти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освобожденных из мест лишения свободы, в организациях Железинского района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Железинского района" обеспечить направление лиц состоящих на учете службы пробации уголовно-исполнительной инспекции, а также лиц, освобожденных из мест лишения свободы,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