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7b9a" w14:textId="26b7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27 декабря 2013 года № 164-5/23 "О бюджете Железинского района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25 декабря 2014 года № 268-5/32. Зарегистрировано Департаментом юстиции Павлодарской области 26 декабря 2014 года № 4238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12 декабря 2014 года № 300/37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(XXVI сессия, V созыв) от 13 декабря 2013 года № 198/26 "Об областном бюджете на 2014 - 2016 годы"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(XXIII очередная сессия, V созыва) от 27 декабря 2013 года № 164-5/23 "О бюджете Железинского района на 2014 - 2016 годы" (зарегистрированное в Реестре государственной регистрации нормативных правовых актов от 09 января 2014 года за № 3659, опубликованные в районных газетах "Родные просторы", "Туған өлке" от 18 января 2014 года № 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"2664984" заменить цифрами "2657445";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"2129734" заменить цифрами "2122195";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"2675740" заменить цифрами "2668201";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возложить на постоян-ную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Сагандыков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Крутиков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декабря 2014 года № 268-5/32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(XXXII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сессия, V созыв)</w:t>
            </w:r>
          </w:p>
          <w:bookmarkEnd w:id="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декабря 2013 года № 164-5/23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(XXIII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сессия, V созыв)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547"/>
        <w:gridCol w:w="822"/>
        <w:gridCol w:w="422"/>
        <w:gridCol w:w="1080"/>
        <w:gridCol w:w="48"/>
        <w:gridCol w:w="1130"/>
        <w:gridCol w:w="5105"/>
        <w:gridCol w:w="231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реализация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