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06352" w14:textId="e5063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23 апреля 2014 года № 132/4. Зарегистрировано Департаментом юстиции Павлодарской области 11 мая 2014 года № 3795. Утратило силу постановлением акимата Иртышского района Павлодарской области от 16 мая 2016 года № 117/3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Иртышского района Павлодарской области от 16.05.2016 № 117/3.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подпунктом 5-2)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целях оказания содействия занятости инвалидов, нуждающихся в трудоустройстве акимат Иртышского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инвалидов в размере трех процентов от общей численности рабочих мест на предприятиях и в организациях Иртышского района независимо от форм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Иртышского района" обеспечить содействие в трудоустройстве на квотируемые рабочие места путем выдачи соответствующих направлений работодателям.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Иртышского района курирующего социальные вопросы.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Пшенбаев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