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205c" w14:textId="9032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 в Иртышском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06 мая 2014 года № 148/4. Зарегистрировано Департаментом юстиции Павлодарской области 29 мая 2014 года N 3835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на 2014 год в Иртышском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Н. Пшенбаев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Иртышского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мая 2014 года № 148/4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</w:t>
      </w:r>
      <w:r>
        <w:br/>
      </w:r>
      <w:r>
        <w:rPr>
          <w:rFonts w:ascii="Times New Roman"/>
          <w:b/>
          <w:i w:val="false"/>
          <w:color w:val="000000"/>
        </w:rPr>
        <w:t>
и обучение, размер подушевого финансирования и родительской</w:t>
      </w:r>
      <w:r>
        <w:br/>
      </w:r>
      <w:r>
        <w:rPr>
          <w:rFonts w:ascii="Times New Roman"/>
          <w:b/>
          <w:i w:val="false"/>
          <w:color w:val="000000"/>
        </w:rPr>
        <w:t>
платы на 2014 год в Иртышском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073"/>
        <w:gridCol w:w="2073"/>
        <w:gridCol w:w="1893"/>
        <w:gridCol w:w="32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Государственный образовательный заказ, мест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месяц, тенге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месяц, тенге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1" отдела образования Иртышского района, акимата Иртышского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"Детский сад № 2" отдела образования Иртышского района, акимата Иртышского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"Жулдыз" отдела образования Иртышского района, акимата Иртышского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коммунальное предприятие "Детский сад "Айголек" отдела образования Иртышского района, акимата Иртышского района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(местный бюджет)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детский сад "Раиса"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17839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