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3d47" w14:textId="7d63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объектов в имущественный наем (аренду)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14 ноября 2014 года № 323/9. Зарегистрировано Департаментом юстиции Павлодарской области 28 ноября 2014 года № 4202. Утратило силу постановлением акимата Иртышского района Павлодарской области от 22 мая 2015 года № 156/5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Иртышского района Павлодарской области от 22.05.2015 № 156/5.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ставок арендной платы при передаче объектов в имущественный наем (аренду)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финансов Иртышского района"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323/9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ставок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 xml:space="preserve">объектов в имущественный наем (аренду) </w:t>
      </w:r>
      <w:r>
        <w:br/>
      </w:r>
      <w:r>
        <w:rPr>
          <w:rFonts w:ascii="Times New Roman"/>
          <w:b/>
          <w:i w:val="false"/>
          <w:color w:val="000000"/>
        </w:rPr>
        <w:t xml:space="preserve">районного коммунального имущества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порядок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= 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год, на территории Иртышского района 1,5 месячных расчетных показателей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Кт - коэффициент, учитывающий тип 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Балансодержатель районного коммунального имущества обеспечивает соответствие размеров занимаемых нанимателем помещений размерам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0675"/>
        <w:gridCol w:w="1081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административное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устройствами при отсутствии каких-либо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поселок, село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зона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для расчетно-кассовых центров банков, акционерное общество "Казпочта", банкоматов, мультикасс, терминалов для обслуживания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а также для организаций, оказывающих услуги сотовой связи, радиосвязи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услуг в зданиях республиканских и коммунальных юридических лиц с пропускной системой (ограниченным доступом), а также для столовых и буфетов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указанных в пунктах 5.1-5.7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производственной деятельности и развития сферы услуг населению,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4.  Расчет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 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 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