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68bb" w14:textId="73a6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Иртышском районе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25 декабря 2014 года № 360/10. Зарегистрировано Департаментом юстиции Павлодарской области 15 января 2015 года № 4273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Правилами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 О мерах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в целях организации общественных работ для безработных граждан,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Иртышском районе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виды, объемы и конкретные условия общественных работ, размеры оплаты труда участников и источники их финансирования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Определить спрос и предложение на общественные работы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Иртышского района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Пшембаев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«25»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общественных работ, 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и источники их финансирования на 2015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1155"/>
        <w:gridCol w:w="2199"/>
        <w:gridCol w:w="7617"/>
        <w:gridCol w:w="764"/>
      </w:tblGrid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и источники их финансирования</w:t>
            </w:r>
          </w:p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Голубовка»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120 штук; устройство цветников – 150 квадратных метров; сбор мусора - 300 тонн; обработка деревьев – 800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- 9570 голов.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и одиноким инвалидам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- 10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часовой рабочий день, 5 дней в неделю.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Агашорынского сельского округа»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60 штук; устройство цветников – 200 квадратных метров; благоустройство памятников - 2 штуки; обелисков - 1 штука; сбор мусора - 200 тонн; обработка деревьев - 120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- 8300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селаАмангельды»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17 штук; устройство цветников – 65 квадратных метров; благоустройство памятников - 1 штука; обелисков - 1 штук; сбор мусора - 75 тонн; обработка деревьев - 50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- 7230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и одиноким инвалидам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кормов - 12 тонн; заготовка дров - 4,5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Байзаковского сельского округа»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180 штук; устройство цветников – 100 квадратных метров; благоустройство памятников - 1 штука; обелисков - 1 штука; сбор мусора - 120 тонн; обработка деревьев - 300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- 16583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Коскольского сельского округа»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80 штук; устройство цветников – 530 квадратных метров; благоустройство памятников - 1 штука; обелисков - 1 штука; сбор мусора - 2300 тонн; обработка деревьев - 600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- 5526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и одиноким инвалидам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кормов -20 тонн; заготовка дров - 15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Каракудукского сельского округа»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150 штук; устройство цветников – 125 квадратных метров; обелисков - 1 штука; сбор мусора - 250 тонн; обработка деревьев - 180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- 9901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и одиноким инвалидам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кормов - 20 тонн; заготовка дров - 10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Кызылжарского сельского округа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 устройство цветников – 120 квадратных метров; благоустройство памятников - 1 штука; сбор мусора - 500 тонн; обработка деревьев - 250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- 7459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и одиноким инвалидам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- 50 кубических метров; посадка картофеля - 6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Косагашского сельского округа»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 устройство цветников – 150 квадратных метров; благоустройство памятников - 1 штука; обелисков - 1 штука; сбор мусора - 500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- 7520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и одиноким инвалидам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- 0,5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Ленино»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60 штук; устройство цветников – 100 квадратных метров; обелисков - 1 штука; сбор мусора - 200 тонн; обработка деревьев - 100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– 3764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Луговского сельского округа»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 устройство цветников – 100 квадратных метров; благоустройство памятников - 1 штука; сбор мусора - 300 тонн; обработка деревьев - 150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– 700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Майконыр»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60 штук; устройство цветников – 30 квадратных метров; благоустройство обелисков - 1 штука; сбор мусора - 300 тонн; обработка деревьев - 100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– 10799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Панфиловского сельского округа»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200 штук; устройство цветников – 330 квадратных метров; благоустройство памятников - 3 штуки; обелисков - 2 штуки; сбор мусора - 6500 тонн; обработка деревьев - 950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- 9080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Селетинского сельского округа»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42 штук; устройство цветников – 40 квадратных метров; благоустройство памятников - 1 штука; сбор мусора - 300 тонн; обработка деревьев - 70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– 16890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Северного сельского округа»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150 штук; устройство цветников – 200 квадратных метров; благоустройство памятников - 4 штуки; обелисков - 10 штуки; сбор мусора - 1000 тонн; обработка деревьев - 500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работника).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– 15968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и одиноким инвалидам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кормов - 10 тонн; заготовка дров - 50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Узынсуского сельского округа»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50 штук; устройство цветников – 70 квадратных метров; обелисков - 1 штук; сбор мусора - 1000 тонн; обработка деревьев - 200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– 1000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и одиноким инвалидам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кормов - 50 тонн; заготовка дров – 10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территории школ (не требует предварительной профессиональной подготовки работника).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Иртышск»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65 штук; устройство цветников – 80 квадратных метров; благоустройство памятников - 3 штуки; обелисков - 3 штуки; сбор мусора - 260 тонн; обработка деревьев - 720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- 29887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и одиноким инвалидам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- 126 кубических метров; очистка снега - 1500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приписной кампании отделу по делам обороны (не требует предварительной профессиональной подготовки работника).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и подклейка документов в личные дела призывников;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«25»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3"/>
        <w:gridCol w:w="4660"/>
        <w:gridCol w:w="2678"/>
        <w:gridCol w:w="2679"/>
      </w:tblGrid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(человек)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(человек)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Голубовка»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Агашорынского сельского округа»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Амангельды»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Байзаковского сельского округа»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Коскольского сельского округа»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Каракудукского сельского округа»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Кызылжарского сельского округа»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Косагашского сельского округа»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Ленино»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Луговского сельского округа»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Майконыр»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Панфиловского сельского округа»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Селетинского сельского округа»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Северного сельского округа»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Узынсуского сельского округа»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Иртышск»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району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