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5624d" w14:textId="f956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Качирском районе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19 февраля 2014 года N 62/2. Зарегистрировано Департаментом юстиции Павлодарской области 27 февраля 2014 года N 3717 Утратило силу в связи с истечением срока действия (письмо руководителя аппарата акима Качирского района Павлодарской области от 13 января 2015 года N 30/1-17/29)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Сноска. Утратило силу в связи с истечением срока действия (письмо руководителя аппарата акима Качирского района Павлодарской области от 13.01.2015 N 30/1-17/29).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и финансирования общественных работ,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целях организации общественных работ для безработных граждан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Организовать общественные работы в Качирском районе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организаций, виды, объемы и конкретные условия общественных работ, размеры оплаты труда участников и источники их финансирования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спрос и предложение на общественные работы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заместителя акима Качирского района курирующего социальные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Күлжан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2014 года N 62/2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общественных работ, размеры оплаты труда участников</w:t>
      </w:r>
      <w:r>
        <w:br/>
      </w:r>
      <w:r>
        <w:rPr>
          <w:rFonts w:ascii="Times New Roman"/>
          <w:b/>
          <w:i w:val="false"/>
          <w:color w:val="000000"/>
        </w:rPr>
        <w:t>и источники их финансирования на 2014 год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634"/>
        <w:gridCol w:w="582"/>
        <w:gridCol w:w="10262"/>
        <w:gridCol w:w="435"/>
      </w:tblGrid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 и источники их финансирования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Теренкольского сельского округа"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деревьев/кустарников – 3100 штук; устройство цветников – 300 квадратных метров; благоустройство памятников и обелисков – 1 штука/4000 квадратных метров; обработка деревьев – 750 штук; ликвидация неорганизованных свалок – 3 штуки/850 кубических метров; буртовка свалок – 50000 кубических метров; вывоз мусора – 4000 тонн; ремонт уличного ограждения – 700 погонных метров; приведение в порядок внутридомовых территорий и окраин населенных пунктов – 55000 квадратных метров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Октябрьского сельского округа"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деревьев/кустарников – 1500 штук; устройство цветников – 5 квадратных метров; благоустройство памятников и обелисков – 1 штука/50 квадратных метров; обработка деревьев – 1000 штук; ликвидация неорганизованных свалок – 2 штуки/20 кубических метров; буртовка свалок – 5000 кубических метров; вывоз мусора – 200 тонн; приведение в порядок внутридомовых территорий и окраин населенных пунктов – 12600 квадратных метров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Бобровского сельского округа"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деревьев/кустарников – 1600 штук; благоустройство памятников и обелисков – 2 штуки/50 квадратных метров; обработка деревьев – 700 штук; снос и вывоз остатков ветхих строений – 1 штука/25 тонн; буртовка свалок – 3600 кубических метров; вывоз мусора – 60 тонн; приведение в порядок внутридомовых территорий и окраин населенных пунктов – 3000 квадратных метров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Берегового сельского округа"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деревьев/кустарников – 1600 штук; устройство цветников – 100 квадратных метров; благоустройство памятников и обелисков – 3 штуки/1234 квадратных метров; обработка деревьев – 1536 штук; буртовка свалок – 2000 кубических метров; вывоз мусора – 35 тонн; ремонт уличного ограждения – 200 погонных метров; приведение в порядок внутридомовых территорий и окраин населенных пунктов – 4000 квадратных метров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Жана-Курлусского сельского округа"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деревьев/кустарников – 2000 штук; устройство цветников – 2500 квадратных метров; благоустройство памятников и обелисков – 5 штук/180 квадратных метров; обработка деревьев – 800 штук; снос и вывоз остатков ветхих строений – 6 штук/400 тонн; ликвидация неорганизованных свалок – 3 штуки/380 кубических метров; буртовка свалок – 6000 кубических метров; вывоз мусора – 780 тонн; ремонт уличного ограждения – 320 погонных метров; приведение в порядок внутридомовых территорий и окраин населенных пунктов – 10000 квадратных метров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Воскресенского сельского округа"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деревьев/кустарников – 1500 штук; благоустройство памятников и обелисков – 3 штуки/20000 квадратных метров; обработка деревьев – 120 штук; ликвидация неорганизованных свалок – 4 штуки/160 кубических метров; буртовка свалок – 4600 кубических метров; вывоз мусора – 600 тонн; приведение в порядок внутридомовых территорий и окраин населенных пунктов – 60500 квадратных метров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Верненского сельского округа"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деревьев/кустарников – 1500 штук; устройство цветников – 75 квадратных метров; благоустройство памятников и обелисков – 2 штуки/200 квадратных метров; обработка деревьев – 200 штук; снос и вывоз остатков ветхих строений – 1 штука/16 тонн; ликвидация неорганизованных свалок – 1 штука/150 кубических метров; буртовка свалок – 2600 кубических метров; вывоз мусора – 25 тонн; ремонт уличного ограждения – 600 погонных метров; приведение в порядок внутридомовых территорий и окраин населенных пунктов – 8000 квадратных метров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Ивановского сельского округа"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деревьев/кустарников – 1000 штук; устройство цветников – 150 квадратных метров; благоустройство памятников и обелисков – 1 штука/400 квадратных метров; обработка деревьев – 250 штук; снос и вывоз остатков ветхих строений – 1 штука/15 тонн; ликвидация неорганизованных свалок – 2 штуки/20 кубических метров; буртовка свалок – 1500 кубических метров; вывоз мусора – 300 тонн; ремонт уличного ограждения – 200 погонных метров; приведение в порядок внутридомовых территорий и окраин населенных пунктов – 1800 квадратных метров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Федоровского сельского округа"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деревьев/кустарников – 1000 штук; устройство цветников – 500 квадратных метров; благоустройство памятников и обелисков – 2 штуки/1200 квадратных метров; обработка деревьев – 1000 штук; ликвидация неорганизованных свалок – 3 штуки/40 кубических метров; буртовка свалок – 3200 кубических метров; вывоз мусора – 160 тонн; приведение в порядок внутридомовых территорий и окраин населенных пунктов – 3000 квадратных метров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Калиновского сельского округа"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деревьев/кустарников – 1000 штук; устройство цветников – 50 квадратных метров; благоустройство памятников и обелисков – 1 штука/800 квадратных метров; обработка деревьев – 150 штук; снос и вывоз остатков ветхих строений – 5 штук/120 тонн; ликвидация неорганизованных свалок – 3 штуки/150 кубических метров; буртовка свалок – 2000 кубических метров; вывоз мусора – 200 тонн; ремонт уличного ограждения – 10 погонных метров; приведение в порядок внутридомовых территорий и окраин населенных пунктов – 2000 квадратных метров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Байконысского сельского округа"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деревьев/кустарников – 1500 штук; устройство цветников – 85 квадратных метров; благоустройство памятников и обелисков – 1 штука/792 квадратных метров; обработка деревьев – 365 штук; снос и вывоз остатков ветхих строений – 2 штуки/280 тонн; ликвидация неорганизованных свалок – 3 штуки/35 кубических метров; буртовка свалок – 4000 кубических метров; вывоз мусора, тонн – 250 тонн; приведение в порядок внутридомовых территорий и окраин населенных пунктов – 2250 квадратных метров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Ивановского сельского округа"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очистка, благоустройство)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деревьев/кустарников – 1500 штук; устройство цветников – 120 квадратных метров; благоустройство памятников и обелисков – 2 штуки/250 квадратных метров; обработка деревьев – 1900 штук; буртовка свалок – 9200 кубических метров; вывоз мусора – 250 тонн; приведение в порядок внутридомовых территорий и окраин населенных пунктов – 1600 квадратных метров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2014 года N 62/2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 на 2014 год</w:t>
      </w:r>
    </w:p>
    <w:bookmarkEnd w:id="1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8"/>
        <w:gridCol w:w="4554"/>
        <w:gridCol w:w="2714"/>
        <w:gridCol w:w="2714"/>
      </w:tblGrid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(количество человек)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(количество человек)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Теренкольского сельского округа"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Октябрьского сельского округа"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Бобровского сельского округа"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Берегового сельского округа"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Жана-Курлусского сельского округа"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Воскресенского сельского округа"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Верненского сельского округа"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Ивановского сельского округа"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Федоровского сельского округа"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Калиновского сельского округа"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Байконысского сельского округа"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Песчанского сельского округа"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району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