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9b3e6" w14:textId="669b3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Качирского района Павлодарской области от 4 июля 2014 года № 219/7. Зарегистрировано Департаментом юстиции Павлодарской области 17 июля 2014 года № 3872. Утратило силу постановлением акимата Качирского района Павлодарской области от 26 апреля 2016 года № 109/4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Качирского района Павлодарской области от 26.04.2016 № 109/4.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подпунктом 5-2)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в целях оказания содействия занятости инвалидов, нуждающихся в трудоустройстве акимат Качирского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инвалидов в размере трех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занятости и социальных программ Качирского района" обеспечить содействие в трудоустройстве инвалидов на квотируемые рабочие места путем выдачи соответствующих направлений работодателям.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района, курирующего социальные вопросы.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Күлжан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